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5064"/>
        <w:rPr>
          <w:sz w:val="20"/>
        </w:rPr>
      </w:pPr>
      <w:r>
        <w:rPr>
          <w:sz w:val="20"/>
        </w:rPr>
        <w:drawing>
          <wp:inline distT="0" distB="0" distL="0" distR="0">
            <wp:extent cx="606425" cy="6489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606551" cy="649224"/>
                    </a:xfrm>
                    <a:prstGeom prst="rect">
                      <a:avLst/>
                    </a:prstGeom>
                  </pic:spPr>
                </pic:pic>
              </a:graphicData>
            </a:graphic>
          </wp:inline>
        </w:drawing>
      </w:r>
    </w:p>
    <w:p>
      <w:pPr>
        <w:spacing w:before="92"/>
        <w:ind w:left="4217" w:right="0" w:firstLine="0"/>
        <w:jc w:val="left"/>
        <w:rPr>
          <w:rFonts w:ascii="Arial" w:hAnsi="Arial"/>
          <w:b/>
          <w:sz w:val="20"/>
        </w:rPr>
      </w:pPr>
      <w:r>
        <w:rPr>
          <w:rFonts w:ascii="Arial" w:hAnsi="Arial"/>
          <w:b/>
          <w:sz w:val="20"/>
        </w:rPr>
        <w:t>MINISTÉRIO DA EDUCAÇÃO</w:t>
      </w:r>
    </w:p>
    <w:p>
      <w:pPr>
        <w:spacing w:before="2" w:line="355" w:lineRule="auto"/>
        <w:ind w:left="4299" w:right="3219" w:hanging="153"/>
        <w:jc w:val="left"/>
        <w:rPr>
          <w:rFonts w:ascii="Arial" w:hAnsi="Arial"/>
          <w:sz w:val="14"/>
        </w:rPr>
      </w:pPr>
      <w:r>
        <w:rPr>
          <w:rFonts w:ascii="Arial" w:hAnsi="Arial"/>
          <w:sz w:val="14"/>
        </w:rPr>
        <w:t>I</w:t>
      </w:r>
      <w:r>
        <w:rPr>
          <w:rFonts w:ascii="Arial" w:hAnsi="Arial"/>
          <w:sz w:val="15"/>
          <w:szCs w:val="15"/>
        </w:rPr>
        <w:t xml:space="preserve">NSTITUTO FEDERAL DO ESPIRITO SANTO </w:t>
      </w:r>
      <w:bookmarkStart w:id="0" w:name="_GoBack"/>
      <w:bookmarkEnd w:id="0"/>
      <w:r>
        <w:rPr>
          <w:rFonts w:ascii="Arial" w:hAnsi="Arial"/>
          <w:sz w:val="15"/>
          <w:szCs w:val="15"/>
        </w:rPr>
        <w:t>CAMPUS BARRA DE SÃO FRANCISCO</w:t>
      </w:r>
    </w:p>
    <w:p>
      <w:pPr>
        <w:spacing w:before="0" w:line="360" w:lineRule="auto"/>
        <w:ind w:left="3121" w:right="852" w:hanging="594"/>
        <w:jc w:val="left"/>
        <w:rPr>
          <w:rFonts w:ascii="Arial" w:hAnsi="Arial"/>
          <w:sz w:val="15"/>
          <w:szCs w:val="15"/>
        </w:rPr>
      </w:pPr>
      <w:r>
        <w:rPr>
          <w:rFonts w:ascii="Arial" w:hAnsi="Arial"/>
          <w:sz w:val="15"/>
          <w:szCs w:val="15"/>
          <w:lang w:val="pt-PT" w:eastAsia="pt-PT"/>
        </w:rPr>
        <w:t>Rodovia ES 320 – KM 118 – Zona Rural, Três Vendas/Valão Fundo, 29800-000</w:t>
      </w:r>
      <w:r>
        <w:rPr>
          <w:rFonts w:ascii="Arial" w:hAnsi="Arial"/>
          <w:sz w:val="15"/>
          <w:szCs w:val="15"/>
        </w:rPr>
        <w:t>28 3526-9030</w:t>
      </w:r>
    </w:p>
    <w:p>
      <w:pPr>
        <w:spacing w:before="0" w:line="360" w:lineRule="auto"/>
        <w:ind w:left="3121" w:right="852" w:hanging="594"/>
        <w:jc w:val="left"/>
        <w:rPr>
          <w:rFonts w:ascii="Arial" w:hAnsi="Arial"/>
          <w:sz w:val="12"/>
        </w:rPr>
      </w:pPr>
      <w:r>
        <w:rPr>
          <w:rFonts w:ascii="Arial" w:hAnsi="Arial"/>
          <w:sz w:val="15"/>
          <w:szCs w:val="15"/>
        </w:rPr>
        <w:t xml:space="preserve"> COORDENADORIA DE RELAÇÕES INSTITUCIONAIS E EXTENSÃO COMUNITÁRIA (REC)</w:t>
      </w:r>
    </w:p>
    <w:p>
      <w:pPr>
        <w:pStyle w:val="5"/>
        <w:rPr>
          <w:rFonts w:ascii="Arial"/>
          <w:sz w:val="12"/>
        </w:rPr>
      </w:pPr>
    </w:p>
    <w:p>
      <w:pPr>
        <w:pStyle w:val="5"/>
        <w:rPr>
          <w:rFonts w:ascii="Arial"/>
          <w:sz w:val="12"/>
        </w:rPr>
      </w:pPr>
    </w:p>
    <w:p>
      <w:pPr>
        <w:pStyle w:val="2"/>
        <w:spacing w:before="84"/>
        <w:ind w:left="4212"/>
      </w:pPr>
      <w:r>
        <w:t>TERMO DE CONVÊNIO</w:t>
      </w:r>
    </w:p>
    <w:p>
      <w:pPr>
        <w:pStyle w:val="5"/>
        <w:spacing w:before="6"/>
        <w:rPr>
          <w:b/>
          <w:sz w:val="20"/>
        </w:rPr>
      </w:pPr>
    </w:p>
    <w:p>
      <w:pPr>
        <w:pStyle w:val="5"/>
        <w:tabs>
          <w:tab w:val="left" w:pos="4764"/>
          <w:tab w:val="left" w:pos="8020"/>
          <w:tab w:val="left" w:pos="9401"/>
        </w:tabs>
        <w:ind w:left="106" w:right="214"/>
        <w:jc w:val="both"/>
      </w:pPr>
      <w:r>
        <w:t>Ao(s)</w:t>
      </w:r>
      <w:r>
        <w:rPr>
          <w:u w:val="single"/>
        </w:rPr>
        <w:t xml:space="preserve"> </w:t>
      </w:r>
      <w:r>
        <w:rPr>
          <w:u w:val="single"/>
        </w:rPr>
        <w:tab/>
      </w:r>
      <w:r>
        <w:t>dia(s)</w:t>
      </w:r>
      <w:r>
        <w:rPr>
          <w:spacing w:val="31"/>
        </w:rPr>
        <w:t xml:space="preserve"> </w:t>
      </w:r>
      <w:r>
        <w:t>de</w:t>
      </w:r>
      <w:r>
        <w:rPr>
          <w:u w:val="single"/>
        </w:rPr>
        <w:t xml:space="preserve"> </w:t>
      </w:r>
      <w:r>
        <w:rPr>
          <w:u w:val="single"/>
        </w:rPr>
        <w:tab/>
      </w:r>
      <w:r>
        <w:t>de</w:t>
      </w:r>
      <w:r>
        <w:rPr>
          <w:u w:val="single"/>
        </w:rPr>
        <w:t xml:space="preserve"> </w:t>
      </w:r>
      <w:r>
        <w:rPr>
          <w:u w:val="single"/>
        </w:rPr>
        <w:tab/>
      </w:r>
      <w:r>
        <w:t xml:space="preserve">, na cidade </w:t>
      </w:r>
      <w:r>
        <w:rPr>
          <w:spacing w:val="-13"/>
        </w:rPr>
        <w:t xml:space="preserve">de </w:t>
      </w:r>
      <w:r>
        <w:rPr>
          <w:spacing w:val="-9"/>
        </w:rPr>
        <w:t xml:space="preserve">Barra </w:t>
      </w:r>
      <w:r>
        <w:rPr>
          <w:spacing w:val="-7"/>
        </w:rPr>
        <w:t xml:space="preserve">de </w:t>
      </w:r>
      <w:r>
        <w:rPr>
          <w:spacing w:val="-8"/>
        </w:rPr>
        <w:t xml:space="preserve">São </w:t>
      </w:r>
      <w:r>
        <w:rPr>
          <w:spacing w:val="-10"/>
        </w:rPr>
        <w:t xml:space="preserve">Francisco, </w:t>
      </w:r>
      <w:r>
        <w:t xml:space="preserve">Estado do Espírito Santo, as partes abaixo identificadas, neste ato celebram entre si o presente </w:t>
      </w:r>
      <w:r>
        <w:rPr>
          <w:spacing w:val="-5"/>
        </w:rPr>
        <w:t xml:space="preserve">Termo </w:t>
      </w:r>
      <w:r>
        <w:t>de Convênio para concessão de Estágio Não-Obrigatório e</w:t>
      </w:r>
      <w:r>
        <w:rPr>
          <w:spacing w:val="-22"/>
        </w:rPr>
        <w:t xml:space="preserve"> </w:t>
      </w:r>
      <w:r>
        <w:t>Obrigatório.</w:t>
      </w:r>
    </w:p>
    <w:p>
      <w:pPr>
        <w:pStyle w:val="5"/>
        <w:spacing w:before="1"/>
      </w:pPr>
    </w:p>
    <w:p>
      <w:pPr>
        <w:pStyle w:val="5"/>
        <w:ind w:left="106" w:right="116"/>
        <w:jc w:val="both"/>
      </w:pPr>
      <w:r>
        <w:t>De</w:t>
      </w:r>
      <w:r>
        <w:rPr>
          <w:spacing w:val="-12"/>
        </w:rPr>
        <w:t xml:space="preserve"> </w:t>
      </w:r>
      <w:r>
        <w:t>um</w:t>
      </w:r>
      <w:r>
        <w:rPr>
          <w:spacing w:val="-10"/>
        </w:rPr>
        <w:t xml:space="preserve"> </w:t>
      </w:r>
      <w:r>
        <w:t>lado,</w:t>
      </w:r>
      <w:r>
        <w:rPr>
          <w:spacing w:val="-12"/>
        </w:rPr>
        <w:t xml:space="preserve"> </w:t>
      </w:r>
      <w:r>
        <w:t>doravante</w:t>
      </w:r>
      <w:r>
        <w:rPr>
          <w:spacing w:val="-11"/>
        </w:rPr>
        <w:t xml:space="preserve"> </w:t>
      </w:r>
      <w:r>
        <w:t>denominado</w:t>
      </w:r>
      <w:r>
        <w:rPr>
          <w:spacing w:val="-12"/>
        </w:rPr>
        <w:t xml:space="preserve"> </w:t>
      </w:r>
      <w:r>
        <w:t>Instituição</w:t>
      </w:r>
      <w:r>
        <w:rPr>
          <w:spacing w:val="-11"/>
        </w:rPr>
        <w:t xml:space="preserve"> </w:t>
      </w:r>
      <w:r>
        <w:t>de</w:t>
      </w:r>
      <w:r>
        <w:rPr>
          <w:spacing w:val="-11"/>
        </w:rPr>
        <w:t xml:space="preserve"> </w:t>
      </w:r>
      <w:r>
        <w:t>Ensino,</w:t>
      </w:r>
      <w:r>
        <w:rPr>
          <w:spacing w:val="-11"/>
        </w:rPr>
        <w:t xml:space="preserve"> </w:t>
      </w:r>
      <w:r>
        <w:t>o</w:t>
      </w:r>
      <w:r>
        <w:rPr>
          <w:spacing w:val="-10"/>
        </w:rPr>
        <w:t xml:space="preserve"> </w:t>
      </w:r>
      <w:r>
        <w:rPr>
          <w:b/>
        </w:rPr>
        <w:t>Instituto</w:t>
      </w:r>
      <w:r>
        <w:rPr>
          <w:b/>
          <w:spacing w:val="-11"/>
        </w:rPr>
        <w:t xml:space="preserve"> </w:t>
      </w:r>
      <w:r>
        <w:rPr>
          <w:b/>
        </w:rPr>
        <w:t>Federal</w:t>
      </w:r>
      <w:r>
        <w:rPr>
          <w:b/>
          <w:spacing w:val="-14"/>
        </w:rPr>
        <w:t xml:space="preserve"> </w:t>
      </w:r>
      <w:r>
        <w:rPr>
          <w:b/>
        </w:rPr>
        <w:t>de</w:t>
      </w:r>
      <w:r>
        <w:rPr>
          <w:b/>
          <w:spacing w:val="-10"/>
        </w:rPr>
        <w:t xml:space="preserve"> </w:t>
      </w:r>
      <w:r>
        <w:rPr>
          <w:b/>
        </w:rPr>
        <w:t>Educação,</w:t>
      </w:r>
      <w:r>
        <w:rPr>
          <w:b/>
          <w:spacing w:val="-14"/>
        </w:rPr>
        <w:t xml:space="preserve"> </w:t>
      </w:r>
      <w:r>
        <w:rPr>
          <w:b/>
        </w:rPr>
        <w:t>Ciência</w:t>
      </w:r>
      <w:r>
        <w:rPr>
          <w:b/>
          <w:spacing w:val="-11"/>
        </w:rPr>
        <w:t xml:space="preserve"> </w:t>
      </w:r>
      <w:r>
        <w:rPr>
          <w:b/>
        </w:rPr>
        <w:t>e</w:t>
      </w:r>
      <w:r>
        <w:rPr>
          <w:b/>
          <w:spacing w:val="-11"/>
        </w:rPr>
        <w:t xml:space="preserve"> </w:t>
      </w:r>
      <w:r>
        <w:rPr>
          <w:b/>
          <w:spacing w:val="-3"/>
        </w:rPr>
        <w:t>Tecnologia</w:t>
      </w:r>
      <w:r>
        <w:rPr>
          <w:b/>
          <w:spacing w:val="-13"/>
        </w:rPr>
        <w:t xml:space="preserve"> </w:t>
      </w:r>
      <w:r>
        <w:rPr>
          <w:b/>
        </w:rPr>
        <w:t>do</w:t>
      </w:r>
      <w:r>
        <w:rPr>
          <w:b/>
          <w:spacing w:val="-12"/>
        </w:rPr>
        <w:t xml:space="preserve"> </w:t>
      </w:r>
      <w:r>
        <w:rPr>
          <w:b/>
        </w:rPr>
        <w:t>Espírito Santo</w:t>
      </w:r>
      <w:r>
        <w:rPr>
          <w:b/>
          <w:spacing w:val="-9"/>
        </w:rPr>
        <w:t xml:space="preserve"> </w:t>
      </w:r>
      <w:r>
        <w:rPr>
          <w:b/>
        </w:rPr>
        <w:t>(Ifes)</w:t>
      </w:r>
      <w:r>
        <w:rPr>
          <w:b/>
          <w:spacing w:val="-10"/>
        </w:rPr>
        <w:t xml:space="preserve"> </w:t>
      </w:r>
      <w:r>
        <w:rPr>
          <w:b/>
        </w:rPr>
        <w:t>–</w:t>
      </w:r>
      <w:r>
        <w:rPr>
          <w:b/>
          <w:spacing w:val="-7"/>
        </w:rPr>
        <w:t xml:space="preserve"> </w:t>
      </w:r>
      <w:r>
        <w:rPr>
          <w:b/>
        </w:rPr>
        <w:t>campus</w:t>
      </w:r>
      <w:r>
        <w:rPr>
          <w:b/>
          <w:spacing w:val="-7"/>
        </w:rPr>
        <w:t xml:space="preserve"> </w:t>
      </w:r>
      <w:r>
        <w:rPr>
          <w:b/>
        </w:rPr>
        <w:t>Barra</w:t>
      </w:r>
      <w:r>
        <w:rPr>
          <w:b/>
          <w:spacing w:val="-9"/>
        </w:rPr>
        <w:t xml:space="preserve"> </w:t>
      </w:r>
      <w:r>
        <w:rPr>
          <w:b/>
        </w:rPr>
        <w:t>de</w:t>
      </w:r>
      <w:r>
        <w:rPr>
          <w:b/>
          <w:spacing w:val="-8"/>
        </w:rPr>
        <w:t xml:space="preserve"> </w:t>
      </w:r>
      <w:r>
        <w:rPr>
          <w:b/>
        </w:rPr>
        <w:t>São</w:t>
      </w:r>
      <w:r>
        <w:rPr>
          <w:b/>
          <w:spacing w:val="-9"/>
        </w:rPr>
        <w:t xml:space="preserve"> </w:t>
      </w:r>
      <w:r>
        <w:rPr>
          <w:b/>
        </w:rPr>
        <w:t>Francisco</w:t>
      </w:r>
      <w:r>
        <w:t>,</w:t>
      </w:r>
      <w:r>
        <w:rPr>
          <w:spacing w:val="-10"/>
        </w:rPr>
        <w:t xml:space="preserve"> </w:t>
      </w:r>
      <w:r>
        <w:t>situado</w:t>
      </w:r>
      <w:r>
        <w:rPr>
          <w:spacing w:val="-11"/>
        </w:rPr>
        <w:t xml:space="preserve"> </w:t>
      </w:r>
      <w:r>
        <w:t>na</w:t>
      </w:r>
      <w:r>
        <w:rPr>
          <w:spacing w:val="-6"/>
        </w:rPr>
        <w:t xml:space="preserve"> </w:t>
      </w:r>
      <w:r>
        <w:t>Rodovia</w:t>
      </w:r>
      <w:r>
        <w:rPr>
          <w:spacing w:val="-9"/>
        </w:rPr>
        <w:t xml:space="preserve"> </w:t>
      </w:r>
      <w:r>
        <w:t>ES</w:t>
      </w:r>
      <w:r>
        <w:rPr>
          <w:spacing w:val="-6"/>
        </w:rPr>
        <w:t xml:space="preserve"> </w:t>
      </w:r>
      <w:r>
        <w:t>320,</w:t>
      </w:r>
      <w:r>
        <w:rPr>
          <w:spacing w:val="-10"/>
        </w:rPr>
        <w:t xml:space="preserve"> </w:t>
      </w:r>
      <w:r>
        <w:t>Km</w:t>
      </w:r>
      <w:r>
        <w:rPr>
          <w:spacing w:val="-12"/>
        </w:rPr>
        <w:t xml:space="preserve"> </w:t>
      </w:r>
      <w:r>
        <w:rPr>
          <w:spacing w:val="-3"/>
        </w:rPr>
        <w:t>118,</w:t>
      </w:r>
      <w:r>
        <w:rPr>
          <w:spacing w:val="-10"/>
        </w:rPr>
        <w:t xml:space="preserve"> </w:t>
      </w:r>
      <w:r>
        <w:t>Sn,</w:t>
      </w:r>
      <w:r>
        <w:rPr>
          <w:spacing w:val="-9"/>
        </w:rPr>
        <w:t xml:space="preserve"> </w:t>
      </w:r>
      <w:r>
        <w:t>Zona</w:t>
      </w:r>
      <w:r>
        <w:rPr>
          <w:spacing w:val="-10"/>
        </w:rPr>
        <w:t xml:space="preserve"> </w:t>
      </w:r>
      <w:r>
        <w:t>Rural,</w:t>
      </w:r>
      <w:r>
        <w:rPr>
          <w:spacing w:val="-11"/>
        </w:rPr>
        <w:t xml:space="preserve"> </w:t>
      </w:r>
      <w:r>
        <w:t>CEP</w:t>
      </w:r>
      <w:r>
        <w:rPr>
          <w:spacing w:val="-17"/>
        </w:rPr>
        <w:t xml:space="preserve"> </w:t>
      </w:r>
      <w:r>
        <w:t>29800-000</w:t>
      </w:r>
      <w:r>
        <w:rPr>
          <w:spacing w:val="-7"/>
        </w:rPr>
        <w:t xml:space="preserve"> </w:t>
      </w:r>
      <w:r>
        <w:t>–</w:t>
      </w:r>
      <w:r>
        <w:rPr>
          <w:spacing w:val="-10"/>
        </w:rPr>
        <w:t xml:space="preserve"> </w:t>
      </w:r>
      <w:r>
        <w:t>Barra de São Francisco/ES, inscrita no CNPJ sob o n°10.838.653/0021-41 , neste ato representado pelo(a) Representante da Coordenadoria de Relações Institucionais e Extensão Comunitária – REC. De outro lado, doravante denominado Unidade Concedente, pessoa jurídica de direito público ou privado, ou profissional liberal devidamente registrado em seu conselho de fiscalização profissional, abaixo</w:t>
      </w:r>
      <w:r>
        <w:rPr>
          <w:spacing w:val="-1"/>
        </w:rPr>
        <w:t xml:space="preserve"> </w:t>
      </w:r>
      <w:r>
        <w:t>identificado:</w:t>
      </w:r>
    </w:p>
    <w:p>
      <w:pPr>
        <w:pStyle w:val="5"/>
        <w:spacing w:before="2"/>
      </w:pPr>
    </w:p>
    <w:p>
      <w:pPr>
        <w:pStyle w:val="5"/>
        <w:tabs>
          <w:tab w:val="left" w:pos="10314"/>
        </w:tabs>
        <w:ind w:left="106"/>
      </w:pPr>
      <w:r>
        <w:t>Razão</w:t>
      </w:r>
      <w:r>
        <w:rPr>
          <w:spacing w:val="-10"/>
        </w:rPr>
        <w:t xml:space="preserve"> </w:t>
      </w:r>
      <w:r>
        <w:t>Social/Nome*:</w:t>
      </w:r>
      <w:r>
        <w:rPr>
          <w:spacing w:val="-1"/>
        </w:rPr>
        <w:t xml:space="preserve"> </w:t>
      </w:r>
      <w:r>
        <w:rPr>
          <w:w w:val="100"/>
          <w:u w:val="single"/>
        </w:rPr>
        <w:t xml:space="preserve"> </w:t>
      </w:r>
      <w:r>
        <w:rPr>
          <w:u w:val="single"/>
        </w:rPr>
        <w:tab/>
      </w:r>
    </w:p>
    <w:p>
      <w:pPr>
        <w:pStyle w:val="5"/>
        <w:tabs>
          <w:tab w:val="left" w:pos="7934"/>
          <w:tab w:val="left" w:pos="10259"/>
        </w:tabs>
        <w:spacing w:before="34"/>
        <w:ind w:left="106"/>
      </w:pPr>
      <w:r>
        <w:pict>
          <v:line id="_x0000_s1026" o:spid="_x0000_s1026" o:spt="20" style="position:absolute;left:0pt;margin-left:70.9pt;margin-top:12.9pt;height:0pt;width:348.8pt;mso-position-horizontal-relative:page;z-index:251659264;mso-width-relative:page;mso-height-relative:page;" stroked="t" coordsize="21600,21600">
            <v:path arrowok="t"/>
            <v:fill focussize="0,0"/>
            <v:stroke weight="0.48pt" color="#000000"/>
            <v:imagedata o:title=""/>
            <o:lock v:ext="edit"/>
          </v:line>
        </w:pict>
      </w:r>
      <w:r>
        <w:t>Endereço:</w:t>
      </w:r>
      <w:r>
        <w:tab/>
      </w:r>
      <w:r>
        <w:t>N°:</w:t>
      </w:r>
      <w:r>
        <w:rPr>
          <w:u w:val="single"/>
        </w:rPr>
        <w:t xml:space="preserve"> </w:t>
      </w:r>
      <w:r>
        <w:rPr>
          <w:u w:val="single"/>
        </w:rPr>
        <w:tab/>
      </w:r>
    </w:p>
    <w:p>
      <w:pPr>
        <w:pStyle w:val="5"/>
        <w:tabs>
          <w:tab w:val="left" w:pos="7469"/>
          <w:tab w:val="left" w:pos="10259"/>
        </w:tabs>
        <w:spacing w:before="37"/>
        <w:ind w:left="106"/>
      </w:pPr>
      <w:r>
        <w:pict>
          <v:line id="_x0000_s1027" o:spid="_x0000_s1027" o:spt="20" style="position:absolute;left:0pt;margin-left:58.05pt;margin-top:13.05pt;height:0pt;width:338.4pt;mso-position-horizontal-relative:page;z-index:251660288;mso-width-relative:page;mso-height-relative:page;" stroked="t" coordsize="21600,21600">
            <v:path arrowok="t"/>
            <v:fill focussize="0,0"/>
            <v:stroke weight="0.48pt" color="#000000"/>
            <v:imagedata o:title=""/>
            <o:lock v:ext="edit"/>
          </v:line>
        </w:pict>
      </w:r>
      <w:r>
        <w:t>Bairro:</w:t>
      </w:r>
      <w:r>
        <w:tab/>
      </w:r>
      <w:r>
        <w:t>Cep:</w:t>
      </w:r>
      <w:r>
        <w:rPr>
          <w:u w:val="single"/>
        </w:rPr>
        <w:t xml:space="preserve"> </w:t>
      </w:r>
      <w:r>
        <w:rPr>
          <w:u w:val="single"/>
        </w:rPr>
        <w:tab/>
      </w:r>
    </w:p>
    <w:p>
      <w:pPr>
        <w:pStyle w:val="5"/>
        <w:tabs>
          <w:tab w:val="left" w:pos="5508"/>
          <w:tab w:val="left" w:pos="5590"/>
          <w:tab w:val="left" w:pos="6278"/>
          <w:tab w:val="left" w:pos="8472"/>
          <w:tab w:val="left" w:pos="10259"/>
          <w:tab w:val="left" w:pos="10314"/>
        </w:tabs>
        <w:spacing w:before="37" w:line="276" w:lineRule="auto"/>
        <w:ind w:left="106" w:right="509"/>
        <w:jc w:val="both"/>
      </w:pPr>
      <w:r>
        <w:t>Cidade:</w:t>
      </w:r>
      <w:r>
        <w:rPr>
          <w:u w:val="single"/>
        </w:rPr>
        <w:t xml:space="preserve"> </w:t>
      </w:r>
      <w:r>
        <w:rPr>
          <w:u w:val="single"/>
        </w:rPr>
        <w:tab/>
      </w:r>
      <w:r>
        <w:rPr>
          <w:u w:val="single"/>
        </w:rPr>
        <w:tab/>
      </w:r>
      <w:r>
        <w:rPr>
          <w:u w:val="single"/>
        </w:rPr>
        <w:tab/>
      </w:r>
      <w:r>
        <w:rPr>
          <w:u w:val="single"/>
        </w:rPr>
        <w:tab/>
      </w:r>
      <w:r>
        <w:t>UF:</w:t>
      </w:r>
      <w:r>
        <w:rPr>
          <w:u w:val="single"/>
        </w:rPr>
        <w:tab/>
      </w:r>
      <w:r>
        <w:rPr>
          <w:u w:val="single"/>
        </w:rPr>
        <w:tab/>
      </w:r>
      <w:r>
        <w:t xml:space="preserve"> Telefone(s):</w:t>
      </w:r>
      <w:r>
        <w:rPr>
          <w:u w:val="single"/>
        </w:rPr>
        <w:t xml:space="preserve"> </w:t>
      </w:r>
      <w:r>
        <w:rPr>
          <w:u w:val="single"/>
        </w:rPr>
        <w:tab/>
      </w:r>
      <w:r>
        <w:rPr>
          <w:u w:val="single"/>
        </w:rPr>
        <w:tab/>
      </w:r>
      <w:r>
        <w:t>E-mail:</w:t>
      </w:r>
      <w:r>
        <w:rPr>
          <w:u w:val="single"/>
        </w:rPr>
        <w:tab/>
      </w:r>
      <w:r>
        <w:rPr>
          <w:u w:val="single"/>
        </w:rPr>
        <w:tab/>
      </w:r>
      <w:r>
        <w:rPr>
          <w:u w:val="single"/>
        </w:rPr>
        <w:tab/>
      </w:r>
      <w:r>
        <w:t xml:space="preserve"> CNPJ/ITR:</w:t>
      </w:r>
      <w:r>
        <w:rPr>
          <w:u w:val="single"/>
        </w:rPr>
        <w:t xml:space="preserve"> </w:t>
      </w:r>
      <w:r>
        <w:rPr>
          <w:u w:val="single"/>
        </w:rPr>
        <w:tab/>
      </w:r>
      <w:r>
        <w:t>Inscrição</w:t>
      </w:r>
      <w:r>
        <w:rPr>
          <w:spacing w:val="-8"/>
        </w:rPr>
        <w:t xml:space="preserve"> </w:t>
      </w:r>
      <w:r>
        <w:t>Estadual:</w:t>
      </w:r>
      <w:r>
        <w:rPr>
          <w:spacing w:val="-1"/>
        </w:rPr>
        <w:t xml:space="preserve"> </w:t>
      </w:r>
      <w:r>
        <w:rPr>
          <w:w w:val="100"/>
          <w:u w:val="single"/>
        </w:rPr>
        <w:t xml:space="preserve"> </w:t>
      </w:r>
      <w:r>
        <w:rPr>
          <w:u w:val="single"/>
        </w:rPr>
        <w:tab/>
      </w:r>
      <w:r>
        <w:rPr>
          <w:u w:val="single"/>
        </w:rPr>
        <w:tab/>
      </w:r>
      <w:r>
        <w:rPr>
          <w:u w:val="single"/>
        </w:rPr>
        <w:tab/>
      </w:r>
      <w:r>
        <w:t xml:space="preserve">                                                  Registro</w:t>
      </w:r>
      <w:r>
        <w:rPr>
          <w:spacing w:val="-8"/>
        </w:rPr>
        <w:t xml:space="preserve"> </w:t>
      </w:r>
      <w:r>
        <w:t>Profissional*:</w:t>
      </w:r>
      <w:r>
        <w:rPr>
          <w:u w:val="single"/>
        </w:rPr>
        <w:t xml:space="preserve"> </w:t>
      </w:r>
      <w:r>
        <w:rPr>
          <w:u w:val="single"/>
        </w:rPr>
        <w:tab/>
      </w:r>
      <w:r>
        <w:rPr>
          <w:u w:val="single"/>
        </w:rPr>
        <w:tab/>
      </w:r>
      <w:r>
        <w:rPr>
          <w:u w:val="single"/>
        </w:rPr>
        <w:tab/>
      </w:r>
      <w:r>
        <w:t>Licença</w:t>
      </w:r>
      <w:r>
        <w:rPr>
          <w:spacing w:val="-7"/>
        </w:rPr>
        <w:t xml:space="preserve"> </w:t>
      </w:r>
      <w:r>
        <w:t>Municipal*:</w:t>
      </w:r>
      <w:r>
        <w:rPr>
          <w:spacing w:val="-1"/>
        </w:rPr>
        <w:t xml:space="preserve"> </w:t>
      </w:r>
      <w:r>
        <w:rPr>
          <w:w w:val="100"/>
          <w:u w:val="single"/>
        </w:rPr>
        <w:t xml:space="preserve"> </w:t>
      </w:r>
      <w:r>
        <w:rPr>
          <w:u w:val="single"/>
        </w:rPr>
        <w:tab/>
      </w:r>
      <w:r>
        <w:rPr>
          <w:u w:val="single"/>
        </w:rPr>
        <w:tab/>
      </w:r>
    </w:p>
    <w:p>
      <w:pPr>
        <w:pStyle w:val="5"/>
        <w:spacing w:line="239" w:lineRule="exact"/>
        <w:ind w:left="708"/>
        <w:jc w:val="both"/>
      </w:pPr>
      <w:r>
        <w:t>*Em caso de profissional liberal de nível superior</w:t>
      </w:r>
    </w:p>
    <w:p>
      <w:pPr>
        <w:pStyle w:val="5"/>
        <w:spacing w:before="5"/>
        <w:rPr>
          <w:sz w:val="27"/>
        </w:rPr>
      </w:pPr>
    </w:p>
    <w:p>
      <w:pPr>
        <w:pStyle w:val="5"/>
        <w:ind w:left="106"/>
      </w:pPr>
      <w:r>
        <w:t>Nesse ato representada por:</w:t>
      </w:r>
    </w:p>
    <w:p>
      <w:pPr>
        <w:pStyle w:val="5"/>
        <w:tabs>
          <w:tab w:val="left" w:pos="6010"/>
          <w:tab w:val="left" w:pos="10232"/>
          <w:tab w:val="left" w:pos="10328"/>
        </w:tabs>
        <w:spacing w:before="37" w:line="276" w:lineRule="auto"/>
        <w:ind w:left="106" w:right="495"/>
      </w:pPr>
      <w:r>
        <w:t>Representante Legal da</w:t>
      </w:r>
      <w:r>
        <w:rPr>
          <w:spacing w:val="-12"/>
        </w:rPr>
        <w:t xml:space="preserve"> </w:t>
      </w:r>
      <w:r>
        <w:t>Unidade</w:t>
      </w:r>
      <w:r>
        <w:rPr>
          <w:spacing w:val="-4"/>
        </w:rPr>
        <w:t xml:space="preserve"> </w:t>
      </w:r>
      <w:r>
        <w:t>Concedente:</w:t>
      </w:r>
      <w:r>
        <w:rPr>
          <w:spacing w:val="-2"/>
        </w:rPr>
        <w:t xml:space="preserve"> </w:t>
      </w:r>
      <w:r>
        <w:rPr>
          <w:w w:val="100"/>
          <w:u w:val="single"/>
        </w:rPr>
        <w:t xml:space="preserve"> </w:t>
      </w:r>
      <w:r>
        <w:rPr>
          <w:u w:val="single"/>
        </w:rPr>
        <w:tab/>
      </w:r>
      <w:r>
        <w:rPr>
          <w:u w:val="single"/>
        </w:rPr>
        <w:tab/>
      </w:r>
      <w:r>
        <w:t xml:space="preserve"> Cargo:</w:t>
      </w:r>
      <w:r>
        <w:rPr>
          <w:u w:val="single"/>
        </w:rPr>
        <w:tab/>
      </w:r>
      <w:r>
        <w:rPr>
          <w:u w:val="single"/>
        </w:rPr>
        <w:tab/>
      </w:r>
      <w:r>
        <w:rPr>
          <w:u w:val="single"/>
        </w:rPr>
        <w:tab/>
      </w:r>
      <w:r>
        <w:t xml:space="preserve"> Telefone(s):</w:t>
      </w:r>
      <w:r>
        <w:rPr>
          <w:u w:val="single"/>
        </w:rPr>
        <w:t xml:space="preserve"> </w:t>
      </w:r>
      <w:r>
        <w:rPr>
          <w:u w:val="single"/>
        </w:rPr>
        <w:tab/>
      </w:r>
      <w:r>
        <w:t>E-mail:</w:t>
      </w:r>
      <w:r>
        <w:rPr>
          <w:spacing w:val="-1"/>
        </w:rPr>
        <w:t xml:space="preserve"> </w:t>
      </w:r>
      <w:r>
        <w:rPr>
          <w:w w:val="100"/>
          <w:u w:val="single"/>
        </w:rPr>
        <w:t xml:space="preserve"> </w:t>
      </w:r>
      <w:r>
        <w:rPr>
          <w:u w:val="single"/>
        </w:rPr>
        <w:tab/>
      </w:r>
    </w:p>
    <w:p>
      <w:pPr>
        <w:pStyle w:val="5"/>
        <w:spacing w:before="3"/>
        <w:rPr>
          <w:sz w:val="23"/>
        </w:rPr>
      </w:pPr>
    </w:p>
    <w:p>
      <w:pPr>
        <w:pStyle w:val="5"/>
        <w:spacing w:before="92"/>
        <w:ind w:left="708"/>
        <w:jc w:val="both"/>
      </w:pPr>
      <w:r>
        <w:t>Conveniadas as cláusulas e condições seguintes, de acordo com a Lei n° 11.788, de 25/09/2008:</w:t>
      </w:r>
    </w:p>
    <w:p>
      <w:pPr>
        <w:pStyle w:val="5"/>
        <w:spacing w:before="2"/>
      </w:pPr>
    </w:p>
    <w:p>
      <w:pPr>
        <w:pStyle w:val="2"/>
        <w:jc w:val="both"/>
      </w:pPr>
      <w:r>
        <w:t>DO OBJETO</w:t>
      </w:r>
    </w:p>
    <w:p>
      <w:pPr>
        <w:pStyle w:val="5"/>
        <w:spacing w:before="3"/>
        <w:ind w:left="708" w:right="216"/>
        <w:jc w:val="both"/>
      </w:pPr>
      <w:r>
        <w:t>Cláusula 1ª – O objeto do presente instrumento é regulamentar as condições de realização de Estágios Não- Obrigatórios e Obrigatórios do Ifes, de alunos(as) do Ifes – Barra de São Francisco, na Unidade Concedente, em consonância com a legislação vigente.</w:t>
      </w:r>
    </w:p>
    <w:p>
      <w:pPr>
        <w:pStyle w:val="7"/>
        <w:numPr>
          <w:ilvl w:val="0"/>
          <w:numId w:val="1"/>
        </w:numPr>
        <w:tabs>
          <w:tab w:val="left" w:pos="1429"/>
        </w:tabs>
        <w:spacing w:before="0" w:after="0" w:line="240" w:lineRule="auto"/>
        <w:ind w:left="1428" w:right="222" w:hanging="360"/>
        <w:jc w:val="both"/>
        <w:rPr>
          <w:sz w:val="21"/>
        </w:rPr>
      </w:pPr>
      <w:r>
        <w:rPr>
          <w:sz w:val="21"/>
        </w:rPr>
        <w:t>Para fins desse instrumento, entende-se como estágio o ato educativo escolar supervisionado, desenvolvido no ambiente de trabalho, que visa à preparação para o trabalho produtivo de educandos que estejam frequentando</w:t>
      </w:r>
      <w:r>
        <w:rPr>
          <w:spacing w:val="-12"/>
          <w:sz w:val="21"/>
        </w:rPr>
        <w:t xml:space="preserve"> </w:t>
      </w:r>
      <w:r>
        <w:rPr>
          <w:sz w:val="21"/>
        </w:rPr>
        <w:t>o</w:t>
      </w:r>
      <w:r>
        <w:rPr>
          <w:spacing w:val="-9"/>
          <w:sz w:val="21"/>
        </w:rPr>
        <w:t xml:space="preserve"> </w:t>
      </w:r>
      <w:r>
        <w:rPr>
          <w:sz w:val="21"/>
        </w:rPr>
        <w:t>ensino</w:t>
      </w:r>
      <w:r>
        <w:rPr>
          <w:spacing w:val="-9"/>
          <w:sz w:val="21"/>
        </w:rPr>
        <w:t xml:space="preserve"> </w:t>
      </w:r>
      <w:r>
        <w:rPr>
          <w:sz w:val="21"/>
        </w:rPr>
        <w:t>regular</w:t>
      </w:r>
      <w:r>
        <w:rPr>
          <w:spacing w:val="-9"/>
          <w:sz w:val="21"/>
        </w:rPr>
        <w:t xml:space="preserve"> </w:t>
      </w:r>
      <w:r>
        <w:rPr>
          <w:sz w:val="21"/>
        </w:rPr>
        <w:t>na</w:t>
      </w:r>
      <w:r>
        <w:rPr>
          <w:spacing w:val="-11"/>
          <w:sz w:val="21"/>
        </w:rPr>
        <w:t xml:space="preserve"> </w:t>
      </w:r>
      <w:r>
        <w:rPr>
          <w:sz w:val="21"/>
        </w:rPr>
        <w:t>Educação</w:t>
      </w:r>
      <w:r>
        <w:rPr>
          <w:spacing w:val="-11"/>
          <w:sz w:val="21"/>
        </w:rPr>
        <w:t xml:space="preserve"> </w:t>
      </w:r>
      <w:r>
        <w:rPr>
          <w:sz w:val="21"/>
        </w:rPr>
        <w:t>Profissional,</w:t>
      </w:r>
      <w:r>
        <w:rPr>
          <w:spacing w:val="-11"/>
          <w:sz w:val="21"/>
        </w:rPr>
        <w:t xml:space="preserve"> </w:t>
      </w:r>
      <w:r>
        <w:rPr>
          <w:sz w:val="21"/>
        </w:rPr>
        <w:t>Técnica</w:t>
      </w:r>
      <w:r>
        <w:rPr>
          <w:spacing w:val="-10"/>
          <w:sz w:val="21"/>
        </w:rPr>
        <w:t xml:space="preserve"> </w:t>
      </w:r>
      <w:r>
        <w:rPr>
          <w:sz w:val="21"/>
        </w:rPr>
        <w:t>de</w:t>
      </w:r>
      <w:r>
        <w:rPr>
          <w:spacing w:val="-11"/>
          <w:sz w:val="21"/>
        </w:rPr>
        <w:t xml:space="preserve"> </w:t>
      </w:r>
      <w:r>
        <w:rPr>
          <w:sz w:val="21"/>
        </w:rPr>
        <w:t>Nível</w:t>
      </w:r>
      <w:r>
        <w:rPr>
          <w:spacing w:val="-8"/>
          <w:sz w:val="21"/>
        </w:rPr>
        <w:t xml:space="preserve"> </w:t>
      </w:r>
      <w:r>
        <w:rPr>
          <w:sz w:val="21"/>
        </w:rPr>
        <w:t>Médio</w:t>
      </w:r>
      <w:r>
        <w:rPr>
          <w:spacing w:val="-11"/>
          <w:sz w:val="21"/>
        </w:rPr>
        <w:t xml:space="preserve"> </w:t>
      </w:r>
      <w:r>
        <w:rPr>
          <w:sz w:val="21"/>
        </w:rPr>
        <w:t>e</w:t>
      </w:r>
      <w:r>
        <w:rPr>
          <w:spacing w:val="-9"/>
          <w:sz w:val="21"/>
        </w:rPr>
        <w:t xml:space="preserve"> </w:t>
      </w:r>
      <w:r>
        <w:rPr>
          <w:sz w:val="21"/>
        </w:rPr>
        <w:t>na</w:t>
      </w:r>
      <w:r>
        <w:rPr>
          <w:spacing w:val="-9"/>
          <w:sz w:val="21"/>
        </w:rPr>
        <w:t xml:space="preserve"> </w:t>
      </w:r>
      <w:r>
        <w:rPr>
          <w:sz w:val="21"/>
        </w:rPr>
        <w:t>Educação</w:t>
      </w:r>
      <w:r>
        <w:rPr>
          <w:spacing w:val="-11"/>
          <w:sz w:val="21"/>
        </w:rPr>
        <w:t xml:space="preserve"> </w:t>
      </w:r>
      <w:r>
        <w:rPr>
          <w:sz w:val="21"/>
        </w:rPr>
        <w:t>Superior,</w:t>
      </w:r>
      <w:r>
        <w:rPr>
          <w:spacing w:val="-7"/>
          <w:sz w:val="21"/>
        </w:rPr>
        <w:t xml:space="preserve"> </w:t>
      </w:r>
      <w:r>
        <w:rPr>
          <w:sz w:val="21"/>
        </w:rPr>
        <w:t>seja na modalidade presencial ou à</w:t>
      </w:r>
      <w:r>
        <w:rPr>
          <w:spacing w:val="-13"/>
          <w:sz w:val="21"/>
        </w:rPr>
        <w:t xml:space="preserve"> </w:t>
      </w:r>
      <w:r>
        <w:rPr>
          <w:sz w:val="21"/>
        </w:rPr>
        <w:t>distância.</w:t>
      </w:r>
    </w:p>
    <w:p>
      <w:pPr>
        <w:pStyle w:val="7"/>
        <w:numPr>
          <w:ilvl w:val="0"/>
          <w:numId w:val="1"/>
        </w:numPr>
        <w:tabs>
          <w:tab w:val="left" w:pos="1429"/>
        </w:tabs>
        <w:spacing w:before="0" w:after="0" w:line="240" w:lineRule="auto"/>
        <w:ind w:left="1428" w:right="222" w:hanging="360"/>
        <w:jc w:val="both"/>
        <w:rPr>
          <w:sz w:val="21"/>
        </w:rPr>
      </w:pPr>
      <w:r>
        <w:rPr>
          <w:sz w:val="21"/>
        </w:rPr>
        <w:t>Para fins deste instrumento, fica estabelecido que a Unidade Concedente não arcará com quaisquer taxas a serem repassadas ao Ifes pelo fato de conceder oportunidade de estágio em suas</w:t>
      </w:r>
      <w:r>
        <w:rPr>
          <w:spacing w:val="-31"/>
          <w:sz w:val="21"/>
        </w:rPr>
        <w:t xml:space="preserve"> </w:t>
      </w:r>
      <w:r>
        <w:rPr>
          <w:sz w:val="21"/>
        </w:rPr>
        <w:t>instalações.</w:t>
      </w:r>
    </w:p>
    <w:p>
      <w:pPr>
        <w:pStyle w:val="7"/>
        <w:numPr>
          <w:ilvl w:val="0"/>
          <w:numId w:val="1"/>
        </w:numPr>
        <w:tabs>
          <w:tab w:val="left" w:pos="1429"/>
        </w:tabs>
        <w:spacing w:before="0" w:after="0" w:line="240" w:lineRule="auto"/>
        <w:ind w:left="1428" w:right="219" w:hanging="360"/>
        <w:jc w:val="both"/>
        <w:rPr>
          <w:sz w:val="21"/>
        </w:rPr>
      </w:pPr>
      <w:r>
        <w:rPr>
          <w:sz w:val="21"/>
        </w:rPr>
        <w:t>Esse</w:t>
      </w:r>
      <w:r>
        <w:rPr>
          <w:spacing w:val="-2"/>
          <w:sz w:val="21"/>
        </w:rPr>
        <w:t xml:space="preserve"> </w:t>
      </w:r>
      <w:r>
        <w:rPr>
          <w:sz w:val="21"/>
        </w:rPr>
        <w:t>instrumento</w:t>
      </w:r>
      <w:r>
        <w:rPr>
          <w:spacing w:val="-4"/>
          <w:sz w:val="21"/>
        </w:rPr>
        <w:t xml:space="preserve"> </w:t>
      </w:r>
      <w:r>
        <w:rPr>
          <w:sz w:val="21"/>
        </w:rPr>
        <w:t>não</w:t>
      </w:r>
      <w:r>
        <w:rPr>
          <w:spacing w:val="-7"/>
          <w:sz w:val="21"/>
        </w:rPr>
        <w:t xml:space="preserve"> </w:t>
      </w:r>
      <w:r>
        <w:rPr>
          <w:sz w:val="21"/>
        </w:rPr>
        <w:t>faz</w:t>
      </w:r>
      <w:r>
        <w:rPr>
          <w:spacing w:val="-5"/>
          <w:sz w:val="21"/>
        </w:rPr>
        <w:t xml:space="preserve"> </w:t>
      </w:r>
      <w:r>
        <w:rPr>
          <w:sz w:val="21"/>
        </w:rPr>
        <w:t>parte</w:t>
      </w:r>
      <w:r>
        <w:rPr>
          <w:spacing w:val="-2"/>
          <w:sz w:val="21"/>
        </w:rPr>
        <w:t xml:space="preserve"> </w:t>
      </w:r>
      <w:r>
        <w:rPr>
          <w:sz w:val="21"/>
        </w:rPr>
        <w:t>do</w:t>
      </w:r>
      <w:r>
        <w:rPr>
          <w:spacing w:val="-4"/>
          <w:sz w:val="21"/>
        </w:rPr>
        <w:t xml:space="preserve"> </w:t>
      </w:r>
      <w:r>
        <w:rPr>
          <w:sz w:val="21"/>
        </w:rPr>
        <w:t>disposto</w:t>
      </w:r>
      <w:r>
        <w:rPr>
          <w:spacing w:val="-4"/>
          <w:sz w:val="21"/>
        </w:rPr>
        <w:t xml:space="preserve"> </w:t>
      </w:r>
      <w:r>
        <w:rPr>
          <w:sz w:val="21"/>
        </w:rPr>
        <w:t>na</w:t>
      </w:r>
      <w:r>
        <w:rPr>
          <w:spacing w:val="-5"/>
          <w:sz w:val="21"/>
        </w:rPr>
        <w:t xml:space="preserve"> </w:t>
      </w:r>
      <w:r>
        <w:rPr>
          <w:sz w:val="21"/>
        </w:rPr>
        <w:t>Lei</w:t>
      </w:r>
      <w:r>
        <w:rPr>
          <w:spacing w:val="-4"/>
          <w:sz w:val="21"/>
        </w:rPr>
        <w:t xml:space="preserve"> </w:t>
      </w:r>
      <w:r>
        <w:rPr>
          <w:sz w:val="21"/>
        </w:rPr>
        <w:t>nº</w:t>
      </w:r>
      <w:r>
        <w:rPr>
          <w:spacing w:val="-7"/>
          <w:sz w:val="21"/>
        </w:rPr>
        <w:t xml:space="preserve"> </w:t>
      </w:r>
      <w:r>
        <w:rPr>
          <w:sz w:val="21"/>
        </w:rPr>
        <w:t>8.666/93,</w:t>
      </w:r>
      <w:r>
        <w:rPr>
          <w:spacing w:val="-2"/>
          <w:sz w:val="21"/>
        </w:rPr>
        <w:t xml:space="preserve"> </w:t>
      </w:r>
      <w:r>
        <w:rPr>
          <w:sz w:val="21"/>
        </w:rPr>
        <w:t>visto</w:t>
      </w:r>
      <w:r>
        <w:rPr>
          <w:spacing w:val="-4"/>
          <w:sz w:val="21"/>
        </w:rPr>
        <w:t xml:space="preserve"> </w:t>
      </w:r>
      <w:r>
        <w:rPr>
          <w:sz w:val="21"/>
        </w:rPr>
        <w:t>que</w:t>
      </w:r>
      <w:r>
        <w:rPr>
          <w:spacing w:val="-5"/>
          <w:sz w:val="21"/>
        </w:rPr>
        <w:t xml:space="preserve"> </w:t>
      </w:r>
      <w:r>
        <w:rPr>
          <w:sz w:val="21"/>
        </w:rPr>
        <w:t>o</w:t>
      </w:r>
      <w:r>
        <w:rPr>
          <w:spacing w:val="-4"/>
          <w:sz w:val="21"/>
        </w:rPr>
        <w:t xml:space="preserve"> </w:t>
      </w:r>
      <w:r>
        <w:rPr>
          <w:sz w:val="21"/>
        </w:rPr>
        <w:t>Ifes</w:t>
      </w:r>
      <w:r>
        <w:rPr>
          <w:spacing w:val="-4"/>
          <w:sz w:val="21"/>
        </w:rPr>
        <w:t xml:space="preserve"> </w:t>
      </w:r>
      <w:r>
        <w:rPr>
          <w:sz w:val="21"/>
        </w:rPr>
        <w:t>não</w:t>
      </w:r>
      <w:r>
        <w:rPr>
          <w:spacing w:val="-2"/>
          <w:sz w:val="21"/>
        </w:rPr>
        <w:t xml:space="preserve"> </w:t>
      </w:r>
      <w:r>
        <w:rPr>
          <w:sz w:val="21"/>
        </w:rPr>
        <w:t>dispensará</w:t>
      </w:r>
      <w:r>
        <w:rPr>
          <w:spacing w:val="-3"/>
          <w:sz w:val="21"/>
        </w:rPr>
        <w:t xml:space="preserve"> </w:t>
      </w:r>
      <w:r>
        <w:rPr>
          <w:sz w:val="21"/>
        </w:rPr>
        <w:t>nenhum</w:t>
      </w:r>
      <w:r>
        <w:rPr>
          <w:spacing w:val="-6"/>
          <w:sz w:val="21"/>
        </w:rPr>
        <w:t xml:space="preserve"> </w:t>
      </w:r>
      <w:r>
        <w:rPr>
          <w:sz w:val="21"/>
        </w:rPr>
        <w:t>tipo</w:t>
      </w:r>
      <w:r>
        <w:rPr>
          <w:spacing w:val="-4"/>
          <w:sz w:val="21"/>
        </w:rPr>
        <w:t xml:space="preserve"> </w:t>
      </w:r>
      <w:r>
        <w:rPr>
          <w:sz w:val="21"/>
        </w:rPr>
        <w:t>de recurso financeiro e/ou contraprestação em favor da Unidade</w:t>
      </w:r>
      <w:r>
        <w:rPr>
          <w:spacing w:val="-17"/>
          <w:sz w:val="21"/>
        </w:rPr>
        <w:t xml:space="preserve"> </w:t>
      </w:r>
      <w:r>
        <w:rPr>
          <w:sz w:val="21"/>
        </w:rPr>
        <w:t>Concedente.</w:t>
      </w:r>
    </w:p>
    <w:p>
      <w:pPr>
        <w:pStyle w:val="5"/>
        <w:spacing w:before="8"/>
        <w:rPr>
          <w:sz w:val="20"/>
        </w:rPr>
      </w:pPr>
    </w:p>
    <w:p>
      <w:pPr>
        <w:pStyle w:val="2"/>
        <w:spacing w:before="1"/>
        <w:jc w:val="both"/>
      </w:pPr>
      <w:r>
        <w:t>DA UNIDADE CONCEDENTE</w:t>
      </w:r>
    </w:p>
    <w:p>
      <w:pPr>
        <w:pStyle w:val="5"/>
        <w:spacing w:before="3"/>
        <w:ind w:left="708" w:right="222"/>
        <w:jc w:val="both"/>
      </w:pPr>
      <w:r>
        <w:t>Cláusula 2ª – A Unidade Concedente propiciará oportunidades de estágio para alunos do Ifes-Campus Barra de São Francisco, dentro de suas possibilidades, nos termos da legislação vigente e das disposições desse convênio, zelando por seu cumprimento.</w:t>
      </w:r>
    </w:p>
    <w:p>
      <w:pPr>
        <w:pStyle w:val="7"/>
        <w:numPr>
          <w:ilvl w:val="0"/>
          <w:numId w:val="2"/>
        </w:numPr>
        <w:tabs>
          <w:tab w:val="left" w:pos="1429"/>
        </w:tabs>
        <w:spacing w:before="0" w:after="0" w:line="240" w:lineRule="auto"/>
        <w:ind w:left="1428" w:right="229" w:hanging="360"/>
        <w:jc w:val="left"/>
        <w:rPr>
          <w:sz w:val="21"/>
        </w:rPr>
      </w:pPr>
      <w:r>
        <w:rPr>
          <w:sz w:val="21"/>
        </w:rPr>
        <w:t>A</w:t>
      </w:r>
      <w:r>
        <w:rPr>
          <w:spacing w:val="-15"/>
          <w:sz w:val="21"/>
        </w:rPr>
        <w:t xml:space="preserve"> </w:t>
      </w:r>
      <w:r>
        <w:rPr>
          <w:sz w:val="21"/>
        </w:rPr>
        <w:t>Unidade</w:t>
      </w:r>
      <w:r>
        <w:rPr>
          <w:spacing w:val="-7"/>
          <w:sz w:val="21"/>
        </w:rPr>
        <w:t xml:space="preserve"> </w:t>
      </w:r>
      <w:r>
        <w:rPr>
          <w:sz w:val="21"/>
        </w:rPr>
        <w:t>Concedente</w:t>
      </w:r>
      <w:r>
        <w:rPr>
          <w:spacing w:val="-4"/>
          <w:sz w:val="21"/>
        </w:rPr>
        <w:t xml:space="preserve"> </w:t>
      </w:r>
      <w:r>
        <w:rPr>
          <w:sz w:val="21"/>
        </w:rPr>
        <w:t>determinará</w:t>
      </w:r>
      <w:r>
        <w:rPr>
          <w:spacing w:val="-2"/>
          <w:sz w:val="21"/>
        </w:rPr>
        <w:t xml:space="preserve"> </w:t>
      </w:r>
      <w:r>
        <w:rPr>
          <w:sz w:val="21"/>
        </w:rPr>
        <w:t>o</w:t>
      </w:r>
      <w:r>
        <w:rPr>
          <w:spacing w:val="-7"/>
          <w:sz w:val="21"/>
        </w:rPr>
        <w:t xml:space="preserve"> </w:t>
      </w:r>
      <w:r>
        <w:rPr>
          <w:sz w:val="21"/>
        </w:rPr>
        <w:t>número</w:t>
      </w:r>
      <w:r>
        <w:rPr>
          <w:spacing w:val="-7"/>
          <w:sz w:val="21"/>
        </w:rPr>
        <w:t xml:space="preserve"> </w:t>
      </w:r>
      <w:r>
        <w:rPr>
          <w:sz w:val="21"/>
        </w:rPr>
        <w:t>de</w:t>
      </w:r>
      <w:r>
        <w:rPr>
          <w:spacing w:val="-3"/>
          <w:sz w:val="21"/>
        </w:rPr>
        <w:t xml:space="preserve"> </w:t>
      </w:r>
      <w:r>
        <w:rPr>
          <w:sz w:val="21"/>
        </w:rPr>
        <w:t>vagas</w:t>
      </w:r>
      <w:r>
        <w:rPr>
          <w:spacing w:val="-6"/>
          <w:sz w:val="21"/>
        </w:rPr>
        <w:t xml:space="preserve"> </w:t>
      </w:r>
      <w:r>
        <w:rPr>
          <w:sz w:val="21"/>
        </w:rPr>
        <w:t>de</w:t>
      </w:r>
      <w:r>
        <w:rPr>
          <w:spacing w:val="-7"/>
          <w:sz w:val="21"/>
        </w:rPr>
        <w:t xml:space="preserve"> </w:t>
      </w:r>
      <w:r>
        <w:rPr>
          <w:sz w:val="21"/>
        </w:rPr>
        <w:t>estágio</w:t>
      </w:r>
      <w:r>
        <w:rPr>
          <w:spacing w:val="-3"/>
          <w:sz w:val="21"/>
        </w:rPr>
        <w:t xml:space="preserve"> </w:t>
      </w:r>
      <w:r>
        <w:rPr>
          <w:sz w:val="21"/>
        </w:rPr>
        <w:t>a</w:t>
      </w:r>
      <w:r>
        <w:rPr>
          <w:spacing w:val="-7"/>
          <w:sz w:val="21"/>
        </w:rPr>
        <w:t xml:space="preserve"> </w:t>
      </w:r>
      <w:r>
        <w:rPr>
          <w:sz w:val="21"/>
        </w:rPr>
        <w:t>serem</w:t>
      </w:r>
      <w:r>
        <w:rPr>
          <w:spacing w:val="-6"/>
          <w:sz w:val="21"/>
        </w:rPr>
        <w:t xml:space="preserve"> </w:t>
      </w:r>
      <w:r>
        <w:rPr>
          <w:sz w:val="21"/>
        </w:rPr>
        <w:t>ofertadas,</w:t>
      </w:r>
      <w:r>
        <w:rPr>
          <w:spacing w:val="-3"/>
          <w:sz w:val="21"/>
        </w:rPr>
        <w:t xml:space="preserve"> </w:t>
      </w:r>
      <w:r>
        <w:rPr>
          <w:sz w:val="21"/>
        </w:rPr>
        <w:t>bem</w:t>
      </w:r>
      <w:r>
        <w:rPr>
          <w:spacing w:val="-6"/>
          <w:sz w:val="21"/>
        </w:rPr>
        <w:t xml:space="preserve"> </w:t>
      </w:r>
      <w:r>
        <w:rPr>
          <w:sz w:val="21"/>
        </w:rPr>
        <w:t>como</w:t>
      </w:r>
      <w:r>
        <w:rPr>
          <w:spacing w:val="-4"/>
          <w:sz w:val="21"/>
        </w:rPr>
        <w:t xml:space="preserve"> </w:t>
      </w:r>
      <w:r>
        <w:rPr>
          <w:sz w:val="21"/>
        </w:rPr>
        <w:t>a</w:t>
      </w:r>
      <w:r>
        <w:rPr>
          <w:spacing w:val="-3"/>
          <w:sz w:val="21"/>
        </w:rPr>
        <w:t xml:space="preserve"> </w:t>
      </w:r>
      <w:r>
        <w:rPr>
          <w:sz w:val="21"/>
        </w:rPr>
        <w:t>distribuição das mesmas pelas áreas de</w:t>
      </w:r>
      <w:r>
        <w:rPr>
          <w:spacing w:val="-13"/>
          <w:sz w:val="21"/>
        </w:rPr>
        <w:t xml:space="preserve"> </w:t>
      </w:r>
      <w:r>
        <w:rPr>
          <w:sz w:val="21"/>
        </w:rPr>
        <w:t>formação.</w:t>
      </w:r>
    </w:p>
    <w:p>
      <w:pPr>
        <w:pStyle w:val="5"/>
        <w:ind w:left="1428" w:hanging="360"/>
      </w:pPr>
      <w:r>
        <w:t>A Unidade Concedente selecionará estagiários entre os candidatos encaminhados pelo Ifes-Campus Barra de São Francisco , dando a eles, conhecimento dos critérios adotados na seleção.</w:t>
      </w:r>
    </w:p>
    <w:p>
      <w:pPr>
        <w:pStyle w:val="7"/>
        <w:numPr>
          <w:ilvl w:val="0"/>
          <w:numId w:val="2"/>
        </w:numPr>
        <w:tabs>
          <w:tab w:val="left" w:pos="1429"/>
        </w:tabs>
        <w:spacing w:before="81" w:after="0" w:line="240" w:lineRule="auto"/>
        <w:ind w:left="1428" w:right="221" w:hanging="360"/>
        <w:jc w:val="left"/>
        <w:rPr>
          <w:sz w:val="21"/>
        </w:rPr>
      </w:pPr>
      <w:r>
        <w:rPr>
          <w:sz w:val="21"/>
        </w:rPr>
        <w:t>A</w:t>
      </w:r>
      <w:r>
        <w:rPr>
          <w:spacing w:val="-15"/>
          <w:sz w:val="21"/>
        </w:rPr>
        <w:t xml:space="preserve"> </w:t>
      </w:r>
      <w:r>
        <w:rPr>
          <w:sz w:val="21"/>
        </w:rPr>
        <w:t>Unidade</w:t>
      </w:r>
      <w:r>
        <w:rPr>
          <w:spacing w:val="-3"/>
          <w:sz w:val="21"/>
        </w:rPr>
        <w:t xml:space="preserve"> </w:t>
      </w:r>
      <w:r>
        <w:rPr>
          <w:sz w:val="21"/>
        </w:rPr>
        <w:t>Concedente</w:t>
      </w:r>
      <w:r>
        <w:rPr>
          <w:spacing w:val="-4"/>
          <w:sz w:val="21"/>
        </w:rPr>
        <w:t xml:space="preserve"> </w:t>
      </w:r>
      <w:r>
        <w:rPr>
          <w:sz w:val="21"/>
        </w:rPr>
        <w:t>designará</w:t>
      </w:r>
      <w:r>
        <w:rPr>
          <w:spacing w:val="-3"/>
          <w:sz w:val="21"/>
        </w:rPr>
        <w:t xml:space="preserve"> </w:t>
      </w:r>
      <w:r>
        <w:rPr>
          <w:sz w:val="21"/>
        </w:rPr>
        <w:t>entre</w:t>
      </w:r>
      <w:r>
        <w:rPr>
          <w:spacing w:val="-4"/>
          <w:sz w:val="21"/>
        </w:rPr>
        <w:t xml:space="preserve"> </w:t>
      </w:r>
      <w:r>
        <w:rPr>
          <w:sz w:val="21"/>
        </w:rPr>
        <w:t>seus</w:t>
      </w:r>
      <w:r>
        <w:rPr>
          <w:spacing w:val="-5"/>
          <w:sz w:val="21"/>
        </w:rPr>
        <w:t xml:space="preserve"> </w:t>
      </w:r>
      <w:r>
        <w:rPr>
          <w:sz w:val="21"/>
        </w:rPr>
        <w:t>profissionais</w:t>
      </w:r>
      <w:r>
        <w:rPr>
          <w:spacing w:val="-5"/>
          <w:sz w:val="21"/>
        </w:rPr>
        <w:t xml:space="preserve"> </w:t>
      </w:r>
      <w:r>
        <w:rPr>
          <w:sz w:val="21"/>
        </w:rPr>
        <w:t>um</w:t>
      </w:r>
      <w:r>
        <w:rPr>
          <w:spacing w:val="-3"/>
          <w:sz w:val="21"/>
        </w:rPr>
        <w:t xml:space="preserve"> </w:t>
      </w:r>
      <w:r>
        <w:rPr>
          <w:sz w:val="21"/>
        </w:rPr>
        <w:t>supervisor</w:t>
      </w:r>
      <w:r>
        <w:rPr>
          <w:spacing w:val="-6"/>
          <w:sz w:val="21"/>
        </w:rPr>
        <w:t xml:space="preserve"> </w:t>
      </w:r>
      <w:r>
        <w:rPr>
          <w:sz w:val="21"/>
        </w:rPr>
        <w:t>de</w:t>
      </w:r>
      <w:r>
        <w:rPr>
          <w:spacing w:val="-5"/>
          <w:sz w:val="21"/>
        </w:rPr>
        <w:t xml:space="preserve"> </w:t>
      </w:r>
      <w:r>
        <w:rPr>
          <w:sz w:val="21"/>
        </w:rPr>
        <w:t>estágio,</w:t>
      </w:r>
      <w:r>
        <w:rPr>
          <w:spacing w:val="-1"/>
          <w:sz w:val="21"/>
        </w:rPr>
        <w:t xml:space="preserve"> </w:t>
      </w:r>
      <w:r>
        <w:rPr>
          <w:sz w:val="21"/>
        </w:rPr>
        <w:t>com</w:t>
      </w:r>
      <w:r>
        <w:rPr>
          <w:spacing w:val="-3"/>
          <w:sz w:val="21"/>
        </w:rPr>
        <w:t xml:space="preserve"> </w:t>
      </w:r>
      <w:r>
        <w:rPr>
          <w:sz w:val="21"/>
        </w:rPr>
        <w:t>formação</w:t>
      </w:r>
      <w:r>
        <w:rPr>
          <w:spacing w:val="-6"/>
          <w:sz w:val="21"/>
        </w:rPr>
        <w:t xml:space="preserve"> </w:t>
      </w:r>
      <w:r>
        <w:rPr>
          <w:sz w:val="21"/>
        </w:rPr>
        <w:t>acadêmica e/ou profissional compatível com a habilitação do estagiário, que terá as seguintes</w:t>
      </w:r>
      <w:r>
        <w:rPr>
          <w:spacing w:val="-12"/>
          <w:sz w:val="21"/>
        </w:rPr>
        <w:t xml:space="preserve"> </w:t>
      </w:r>
      <w:r>
        <w:rPr>
          <w:sz w:val="21"/>
        </w:rPr>
        <w:t>responsabilidades:</w:t>
      </w:r>
    </w:p>
    <w:p>
      <w:pPr>
        <w:pStyle w:val="7"/>
        <w:numPr>
          <w:ilvl w:val="1"/>
          <w:numId w:val="2"/>
        </w:numPr>
        <w:tabs>
          <w:tab w:val="left" w:pos="2148"/>
          <w:tab w:val="left" w:pos="2149"/>
        </w:tabs>
        <w:spacing w:before="2" w:after="0" w:line="240" w:lineRule="auto"/>
        <w:ind w:left="2148" w:right="0" w:hanging="361"/>
        <w:jc w:val="left"/>
        <w:rPr>
          <w:sz w:val="21"/>
        </w:rPr>
      </w:pPr>
      <w:r>
        <w:rPr>
          <w:sz w:val="21"/>
        </w:rPr>
        <w:t>Participar da seleção de</w:t>
      </w:r>
      <w:r>
        <w:rPr>
          <w:spacing w:val="-5"/>
          <w:sz w:val="21"/>
        </w:rPr>
        <w:t xml:space="preserve"> </w:t>
      </w:r>
      <w:r>
        <w:rPr>
          <w:sz w:val="21"/>
        </w:rPr>
        <w:t>estagiários;</w:t>
      </w:r>
    </w:p>
    <w:p>
      <w:pPr>
        <w:spacing w:after="0" w:line="240" w:lineRule="auto"/>
        <w:jc w:val="left"/>
        <w:rPr>
          <w:sz w:val="21"/>
        </w:rPr>
        <w:sectPr>
          <w:type w:val="continuous"/>
          <w:pgSz w:w="11910" w:h="16840"/>
          <w:pgMar w:top="440" w:right="620" w:bottom="0" w:left="460" w:header="720" w:footer="720" w:gutter="0"/>
          <w:cols w:space="720" w:num="1"/>
        </w:sectPr>
      </w:pPr>
    </w:p>
    <w:p>
      <w:pPr>
        <w:pStyle w:val="7"/>
        <w:numPr>
          <w:ilvl w:val="1"/>
          <w:numId w:val="2"/>
        </w:numPr>
        <w:tabs>
          <w:tab w:val="left" w:pos="2149"/>
        </w:tabs>
        <w:spacing w:before="78" w:after="0" w:line="240" w:lineRule="auto"/>
        <w:ind w:left="2148" w:right="0" w:hanging="361"/>
        <w:jc w:val="both"/>
        <w:rPr>
          <w:sz w:val="21"/>
        </w:rPr>
      </w:pPr>
      <w:r>
        <w:rPr>
          <w:sz w:val="21"/>
        </w:rPr>
        <w:t>Elaborar em conjunto com o estagiário, o Plano de</w:t>
      </w:r>
      <w:r>
        <w:rPr>
          <w:spacing w:val="-32"/>
          <w:sz w:val="21"/>
        </w:rPr>
        <w:t xml:space="preserve"> </w:t>
      </w:r>
      <w:r>
        <w:rPr>
          <w:sz w:val="21"/>
        </w:rPr>
        <w:t>Estágio;</w:t>
      </w:r>
    </w:p>
    <w:p>
      <w:pPr>
        <w:pStyle w:val="7"/>
        <w:numPr>
          <w:ilvl w:val="1"/>
          <w:numId w:val="2"/>
        </w:numPr>
        <w:tabs>
          <w:tab w:val="left" w:pos="2149"/>
        </w:tabs>
        <w:spacing w:before="3" w:after="0" w:line="240" w:lineRule="auto"/>
        <w:ind w:left="2148" w:right="228" w:hanging="360"/>
        <w:jc w:val="both"/>
        <w:rPr>
          <w:sz w:val="21"/>
        </w:rPr>
      </w:pPr>
      <w:r>
        <w:rPr>
          <w:sz w:val="21"/>
        </w:rPr>
        <w:t>Orientar as atividades do(s) estagiário(s) (até 10 simultaneamente), dentro dos objetivos da Unidade Concedente e atendendo às condições previstas na área de formação dos</w:t>
      </w:r>
      <w:r>
        <w:rPr>
          <w:spacing w:val="-28"/>
          <w:sz w:val="21"/>
        </w:rPr>
        <w:t xml:space="preserve"> </w:t>
      </w:r>
      <w:r>
        <w:rPr>
          <w:sz w:val="21"/>
        </w:rPr>
        <w:t>mesmos;</w:t>
      </w:r>
    </w:p>
    <w:p>
      <w:pPr>
        <w:pStyle w:val="7"/>
        <w:numPr>
          <w:ilvl w:val="1"/>
          <w:numId w:val="2"/>
        </w:numPr>
        <w:tabs>
          <w:tab w:val="left" w:pos="2149"/>
        </w:tabs>
        <w:spacing w:before="0" w:after="0" w:line="240" w:lineRule="auto"/>
        <w:ind w:left="2148" w:right="225" w:hanging="360"/>
        <w:jc w:val="both"/>
        <w:rPr>
          <w:sz w:val="21"/>
        </w:rPr>
      </w:pPr>
      <w:r>
        <w:rPr>
          <w:spacing w:val="-3"/>
          <w:sz w:val="21"/>
        </w:rPr>
        <w:t xml:space="preserve">Avaliar </w:t>
      </w:r>
      <w:r>
        <w:rPr>
          <w:sz w:val="21"/>
        </w:rPr>
        <w:t>o desempenho do(s) estagiários(s) por meio de formulários próprios fornecido pelo Ifes – campus Barra de São Francisco.</w:t>
      </w:r>
    </w:p>
    <w:p>
      <w:pPr>
        <w:pStyle w:val="7"/>
        <w:numPr>
          <w:ilvl w:val="0"/>
          <w:numId w:val="2"/>
        </w:numPr>
        <w:tabs>
          <w:tab w:val="left" w:pos="1429"/>
        </w:tabs>
        <w:spacing w:before="2" w:after="0" w:line="240" w:lineRule="auto"/>
        <w:ind w:left="1428" w:right="221" w:hanging="360"/>
        <w:jc w:val="both"/>
        <w:rPr>
          <w:sz w:val="21"/>
        </w:rPr>
      </w:pPr>
      <w:r>
        <w:rPr>
          <w:sz w:val="21"/>
        </w:rPr>
        <w:t xml:space="preserve">A Unidade Concedente celebrará com cada estagiário contratado e seu responsável legal, no caso de aluno </w:t>
      </w:r>
      <w:r>
        <w:rPr>
          <w:spacing w:val="-3"/>
          <w:sz w:val="21"/>
        </w:rPr>
        <w:t xml:space="preserve">menor, </w:t>
      </w:r>
      <w:r>
        <w:rPr>
          <w:sz w:val="21"/>
        </w:rPr>
        <w:t xml:space="preserve">e com o Ifes – campus Barra de São Francisco, o </w:t>
      </w:r>
      <w:r>
        <w:rPr>
          <w:spacing w:val="-3"/>
          <w:sz w:val="21"/>
        </w:rPr>
        <w:t xml:space="preserve">Termo </w:t>
      </w:r>
      <w:r>
        <w:rPr>
          <w:sz w:val="21"/>
        </w:rPr>
        <w:t>de Compromisso de Estágio que deverá ser celebrado antes do início do</w:t>
      </w:r>
      <w:r>
        <w:rPr>
          <w:spacing w:val="-11"/>
          <w:sz w:val="21"/>
        </w:rPr>
        <w:t xml:space="preserve"> </w:t>
      </w:r>
      <w:r>
        <w:rPr>
          <w:sz w:val="21"/>
        </w:rPr>
        <w:t>estágio.</w:t>
      </w:r>
    </w:p>
    <w:p>
      <w:pPr>
        <w:pStyle w:val="7"/>
        <w:numPr>
          <w:ilvl w:val="0"/>
          <w:numId w:val="2"/>
        </w:numPr>
        <w:tabs>
          <w:tab w:val="left" w:pos="1429"/>
        </w:tabs>
        <w:spacing w:before="0" w:after="0" w:line="240" w:lineRule="auto"/>
        <w:ind w:left="1428" w:right="222" w:hanging="360"/>
        <w:jc w:val="both"/>
        <w:rPr>
          <w:sz w:val="21"/>
        </w:rPr>
      </w:pPr>
      <w:r>
        <w:rPr>
          <w:sz w:val="21"/>
        </w:rPr>
        <w:t>A Unidade Concedente providenciará, para cada estagiário contratado, um seguro contra acidentes pessoais, com apólice compatível com valores de mercado, sendo que, no caso de Estágio Obrigatório, a responsabilidade pela contratação do seguro poderá ser assumida pela Instituição de</w:t>
      </w:r>
      <w:r>
        <w:rPr>
          <w:spacing w:val="-20"/>
          <w:sz w:val="21"/>
        </w:rPr>
        <w:t xml:space="preserve"> </w:t>
      </w:r>
      <w:r>
        <w:rPr>
          <w:sz w:val="21"/>
        </w:rPr>
        <w:t>Ensino.</w:t>
      </w:r>
    </w:p>
    <w:p>
      <w:pPr>
        <w:pStyle w:val="7"/>
        <w:numPr>
          <w:ilvl w:val="0"/>
          <w:numId w:val="2"/>
        </w:numPr>
        <w:tabs>
          <w:tab w:val="left" w:pos="1429"/>
        </w:tabs>
        <w:spacing w:before="0" w:after="0" w:line="240" w:lineRule="auto"/>
        <w:ind w:left="1428" w:right="222" w:hanging="360"/>
        <w:jc w:val="both"/>
        <w:rPr>
          <w:sz w:val="21"/>
        </w:rPr>
      </w:pPr>
      <w:r>
        <w:rPr>
          <w:sz w:val="21"/>
        </w:rPr>
        <w:t>A</w:t>
      </w:r>
      <w:r>
        <w:rPr>
          <w:spacing w:val="-15"/>
          <w:sz w:val="21"/>
        </w:rPr>
        <w:t xml:space="preserve"> </w:t>
      </w:r>
      <w:r>
        <w:rPr>
          <w:sz w:val="21"/>
        </w:rPr>
        <w:t>Unidade</w:t>
      </w:r>
      <w:r>
        <w:rPr>
          <w:spacing w:val="-9"/>
          <w:sz w:val="21"/>
        </w:rPr>
        <w:t xml:space="preserve"> </w:t>
      </w:r>
      <w:r>
        <w:rPr>
          <w:sz w:val="21"/>
        </w:rPr>
        <w:t>Concedente</w:t>
      </w:r>
      <w:r>
        <w:rPr>
          <w:spacing w:val="-4"/>
          <w:sz w:val="21"/>
        </w:rPr>
        <w:t xml:space="preserve"> </w:t>
      </w:r>
      <w:r>
        <w:rPr>
          <w:sz w:val="21"/>
        </w:rPr>
        <w:t>poderá</w:t>
      </w:r>
      <w:r>
        <w:rPr>
          <w:spacing w:val="-5"/>
          <w:sz w:val="21"/>
        </w:rPr>
        <w:t xml:space="preserve"> </w:t>
      </w:r>
      <w:r>
        <w:rPr>
          <w:sz w:val="21"/>
        </w:rPr>
        <w:t>pagar</w:t>
      </w:r>
      <w:r>
        <w:rPr>
          <w:spacing w:val="-7"/>
          <w:sz w:val="21"/>
        </w:rPr>
        <w:t xml:space="preserve"> </w:t>
      </w:r>
      <w:r>
        <w:rPr>
          <w:sz w:val="21"/>
        </w:rPr>
        <w:t>uma</w:t>
      </w:r>
      <w:r>
        <w:rPr>
          <w:spacing w:val="-3"/>
          <w:sz w:val="21"/>
        </w:rPr>
        <w:t xml:space="preserve"> </w:t>
      </w:r>
      <w:r>
        <w:rPr>
          <w:sz w:val="21"/>
        </w:rPr>
        <w:t>bolsa</w:t>
      </w:r>
      <w:r>
        <w:rPr>
          <w:spacing w:val="-5"/>
          <w:sz w:val="21"/>
        </w:rPr>
        <w:t xml:space="preserve"> </w:t>
      </w:r>
      <w:r>
        <w:rPr>
          <w:sz w:val="21"/>
        </w:rPr>
        <w:t>para</w:t>
      </w:r>
      <w:r>
        <w:rPr>
          <w:spacing w:val="-7"/>
          <w:sz w:val="21"/>
        </w:rPr>
        <w:t xml:space="preserve"> </w:t>
      </w:r>
      <w:r>
        <w:rPr>
          <w:sz w:val="21"/>
        </w:rPr>
        <w:t>o</w:t>
      </w:r>
      <w:r>
        <w:rPr>
          <w:spacing w:val="-4"/>
          <w:sz w:val="21"/>
        </w:rPr>
        <w:t xml:space="preserve"> </w:t>
      </w:r>
      <w:r>
        <w:rPr>
          <w:sz w:val="21"/>
        </w:rPr>
        <w:t>estagiário,</w:t>
      </w:r>
      <w:r>
        <w:rPr>
          <w:spacing w:val="-3"/>
          <w:sz w:val="21"/>
        </w:rPr>
        <w:t xml:space="preserve"> </w:t>
      </w:r>
      <w:r>
        <w:rPr>
          <w:sz w:val="21"/>
        </w:rPr>
        <w:t>ou</w:t>
      </w:r>
      <w:r>
        <w:rPr>
          <w:spacing w:val="-7"/>
          <w:sz w:val="21"/>
        </w:rPr>
        <w:t xml:space="preserve"> </w:t>
      </w:r>
      <w:r>
        <w:rPr>
          <w:sz w:val="21"/>
        </w:rPr>
        <w:t>outra</w:t>
      </w:r>
      <w:r>
        <w:rPr>
          <w:spacing w:val="-7"/>
          <w:sz w:val="21"/>
        </w:rPr>
        <w:t xml:space="preserve"> </w:t>
      </w:r>
      <w:r>
        <w:rPr>
          <w:sz w:val="21"/>
        </w:rPr>
        <w:t>forma</w:t>
      </w:r>
      <w:r>
        <w:rPr>
          <w:spacing w:val="-7"/>
          <w:sz w:val="21"/>
        </w:rPr>
        <w:t xml:space="preserve"> </w:t>
      </w:r>
      <w:r>
        <w:rPr>
          <w:sz w:val="21"/>
        </w:rPr>
        <w:t>de</w:t>
      </w:r>
      <w:r>
        <w:rPr>
          <w:spacing w:val="-5"/>
          <w:sz w:val="21"/>
        </w:rPr>
        <w:t xml:space="preserve"> </w:t>
      </w:r>
      <w:r>
        <w:rPr>
          <w:sz w:val="21"/>
        </w:rPr>
        <w:t>contraprestação</w:t>
      </w:r>
      <w:r>
        <w:rPr>
          <w:spacing w:val="-7"/>
          <w:sz w:val="21"/>
        </w:rPr>
        <w:t xml:space="preserve"> </w:t>
      </w:r>
      <w:r>
        <w:rPr>
          <w:sz w:val="21"/>
        </w:rPr>
        <w:t>acordado entre as partes, sendo compulsória sua concessão, bem como do auxílio transporte nos casos de Estágio Não Obrigatório.</w:t>
      </w:r>
    </w:p>
    <w:p>
      <w:pPr>
        <w:pStyle w:val="7"/>
        <w:numPr>
          <w:ilvl w:val="0"/>
          <w:numId w:val="2"/>
        </w:numPr>
        <w:tabs>
          <w:tab w:val="left" w:pos="1429"/>
        </w:tabs>
        <w:spacing w:before="0" w:after="0" w:line="240" w:lineRule="auto"/>
        <w:ind w:left="1428" w:right="222" w:hanging="360"/>
        <w:jc w:val="both"/>
        <w:rPr>
          <w:sz w:val="21"/>
        </w:rPr>
      </w:pPr>
      <w:r>
        <w:rPr>
          <w:sz w:val="21"/>
        </w:rPr>
        <w:t>A</w:t>
      </w:r>
      <w:r>
        <w:rPr>
          <w:spacing w:val="-22"/>
          <w:sz w:val="21"/>
        </w:rPr>
        <w:t xml:space="preserve"> </w:t>
      </w:r>
      <w:r>
        <w:rPr>
          <w:sz w:val="21"/>
        </w:rPr>
        <w:t>Unidade</w:t>
      </w:r>
      <w:r>
        <w:rPr>
          <w:spacing w:val="-11"/>
          <w:sz w:val="21"/>
        </w:rPr>
        <w:t xml:space="preserve"> </w:t>
      </w:r>
      <w:r>
        <w:rPr>
          <w:sz w:val="21"/>
        </w:rPr>
        <w:t>Concedente</w:t>
      </w:r>
      <w:r>
        <w:rPr>
          <w:spacing w:val="-11"/>
          <w:sz w:val="21"/>
        </w:rPr>
        <w:t xml:space="preserve"> </w:t>
      </w:r>
      <w:r>
        <w:rPr>
          <w:sz w:val="21"/>
        </w:rPr>
        <w:t>deverá</w:t>
      </w:r>
      <w:r>
        <w:rPr>
          <w:spacing w:val="-9"/>
          <w:sz w:val="21"/>
        </w:rPr>
        <w:t xml:space="preserve"> </w:t>
      </w:r>
      <w:r>
        <w:rPr>
          <w:sz w:val="21"/>
        </w:rPr>
        <w:t>entregar</w:t>
      </w:r>
      <w:r>
        <w:rPr>
          <w:spacing w:val="-11"/>
          <w:sz w:val="21"/>
        </w:rPr>
        <w:t xml:space="preserve"> </w:t>
      </w:r>
      <w:r>
        <w:rPr>
          <w:sz w:val="21"/>
        </w:rPr>
        <w:t>ao</w:t>
      </w:r>
      <w:r>
        <w:rPr>
          <w:spacing w:val="-11"/>
          <w:sz w:val="21"/>
        </w:rPr>
        <w:t xml:space="preserve"> </w:t>
      </w:r>
      <w:r>
        <w:rPr>
          <w:sz w:val="21"/>
        </w:rPr>
        <w:t>Ifes,</w:t>
      </w:r>
      <w:r>
        <w:rPr>
          <w:spacing w:val="-9"/>
          <w:sz w:val="21"/>
        </w:rPr>
        <w:t xml:space="preserve"> </w:t>
      </w:r>
      <w:r>
        <w:rPr>
          <w:sz w:val="21"/>
        </w:rPr>
        <w:t>por</w:t>
      </w:r>
      <w:r>
        <w:rPr>
          <w:spacing w:val="-10"/>
          <w:sz w:val="21"/>
        </w:rPr>
        <w:t xml:space="preserve"> </w:t>
      </w:r>
      <w:r>
        <w:rPr>
          <w:sz w:val="21"/>
        </w:rPr>
        <w:t>ocasião</w:t>
      </w:r>
      <w:r>
        <w:rPr>
          <w:spacing w:val="-11"/>
          <w:sz w:val="21"/>
        </w:rPr>
        <w:t xml:space="preserve"> </w:t>
      </w:r>
      <w:r>
        <w:rPr>
          <w:sz w:val="21"/>
        </w:rPr>
        <w:t>do</w:t>
      </w:r>
      <w:r>
        <w:rPr>
          <w:spacing w:val="-9"/>
          <w:sz w:val="21"/>
        </w:rPr>
        <w:t xml:space="preserve"> </w:t>
      </w:r>
      <w:r>
        <w:rPr>
          <w:sz w:val="21"/>
        </w:rPr>
        <w:t>desligamento</w:t>
      </w:r>
      <w:r>
        <w:rPr>
          <w:spacing w:val="-11"/>
          <w:sz w:val="21"/>
        </w:rPr>
        <w:t xml:space="preserve"> </w:t>
      </w:r>
      <w:r>
        <w:rPr>
          <w:sz w:val="21"/>
        </w:rPr>
        <w:t>do</w:t>
      </w:r>
      <w:r>
        <w:rPr>
          <w:spacing w:val="-9"/>
          <w:sz w:val="21"/>
        </w:rPr>
        <w:t xml:space="preserve"> </w:t>
      </w:r>
      <w:r>
        <w:rPr>
          <w:sz w:val="21"/>
        </w:rPr>
        <w:t>estagiário,</w:t>
      </w:r>
      <w:r>
        <w:rPr>
          <w:spacing w:val="-9"/>
          <w:sz w:val="21"/>
        </w:rPr>
        <w:t xml:space="preserve"> </w:t>
      </w:r>
      <w:r>
        <w:rPr>
          <w:sz w:val="21"/>
        </w:rPr>
        <w:t>termo</w:t>
      </w:r>
      <w:r>
        <w:rPr>
          <w:spacing w:val="-11"/>
          <w:sz w:val="21"/>
        </w:rPr>
        <w:t xml:space="preserve"> </w:t>
      </w:r>
      <w:r>
        <w:rPr>
          <w:sz w:val="21"/>
        </w:rPr>
        <w:t>de</w:t>
      </w:r>
      <w:r>
        <w:rPr>
          <w:spacing w:val="-9"/>
          <w:sz w:val="21"/>
        </w:rPr>
        <w:t xml:space="preserve"> </w:t>
      </w:r>
      <w:r>
        <w:rPr>
          <w:sz w:val="21"/>
        </w:rPr>
        <w:t>realização de</w:t>
      </w:r>
      <w:r>
        <w:rPr>
          <w:spacing w:val="-4"/>
          <w:sz w:val="21"/>
        </w:rPr>
        <w:t xml:space="preserve"> </w:t>
      </w:r>
      <w:r>
        <w:rPr>
          <w:sz w:val="21"/>
        </w:rPr>
        <w:t>estágio</w:t>
      </w:r>
      <w:r>
        <w:rPr>
          <w:spacing w:val="-4"/>
          <w:sz w:val="21"/>
        </w:rPr>
        <w:t xml:space="preserve"> </w:t>
      </w:r>
      <w:r>
        <w:rPr>
          <w:sz w:val="21"/>
        </w:rPr>
        <w:t>com</w:t>
      </w:r>
      <w:r>
        <w:rPr>
          <w:spacing w:val="-6"/>
          <w:sz w:val="21"/>
        </w:rPr>
        <w:t xml:space="preserve"> </w:t>
      </w:r>
      <w:r>
        <w:rPr>
          <w:sz w:val="21"/>
        </w:rPr>
        <w:t>indicação</w:t>
      </w:r>
      <w:r>
        <w:rPr>
          <w:spacing w:val="-4"/>
          <w:sz w:val="21"/>
        </w:rPr>
        <w:t xml:space="preserve"> </w:t>
      </w:r>
      <w:r>
        <w:rPr>
          <w:sz w:val="21"/>
        </w:rPr>
        <w:t>resumida</w:t>
      </w:r>
      <w:r>
        <w:rPr>
          <w:spacing w:val="-5"/>
          <w:sz w:val="21"/>
        </w:rPr>
        <w:t xml:space="preserve"> </w:t>
      </w:r>
      <w:r>
        <w:rPr>
          <w:sz w:val="21"/>
        </w:rPr>
        <w:t>das</w:t>
      </w:r>
      <w:r>
        <w:rPr>
          <w:spacing w:val="-6"/>
          <w:sz w:val="21"/>
        </w:rPr>
        <w:t xml:space="preserve"> </w:t>
      </w:r>
      <w:r>
        <w:rPr>
          <w:sz w:val="21"/>
        </w:rPr>
        <w:t>atividades</w:t>
      </w:r>
      <w:r>
        <w:rPr>
          <w:spacing w:val="-8"/>
          <w:sz w:val="21"/>
        </w:rPr>
        <w:t xml:space="preserve"> </w:t>
      </w:r>
      <w:r>
        <w:rPr>
          <w:sz w:val="21"/>
        </w:rPr>
        <w:t>desenvolvidas,</w:t>
      </w:r>
      <w:r>
        <w:rPr>
          <w:spacing w:val="-4"/>
          <w:sz w:val="21"/>
        </w:rPr>
        <w:t xml:space="preserve"> </w:t>
      </w:r>
      <w:r>
        <w:rPr>
          <w:sz w:val="21"/>
        </w:rPr>
        <w:t>dos</w:t>
      </w:r>
      <w:r>
        <w:rPr>
          <w:spacing w:val="-7"/>
          <w:sz w:val="21"/>
        </w:rPr>
        <w:t xml:space="preserve"> </w:t>
      </w:r>
      <w:r>
        <w:rPr>
          <w:sz w:val="21"/>
        </w:rPr>
        <w:t>períodos</w:t>
      </w:r>
      <w:r>
        <w:rPr>
          <w:spacing w:val="-4"/>
          <w:sz w:val="21"/>
        </w:rPr>
        <w:t xml:space="preserve"> </w:t>
      </w:r>
      <w:r>
        <w:rPr>
          <w:sz w:val="21"/>
        </w:rPr>
        <w:t>e</w:t>
      </w:r>
      <w:r>
        <w:rPr>
          <w:spacing w:val="-4"/>
          <w:sz w:val="21"/>
        </w:rPr>
        <w:t xml:space="preserve"> </w:t>
      </w:r>
      <w:r>
        <w:rPr>
          <w:spacing w:val="-3"/>
          <w:sz w:val="21"/>
        </w:rPr>
        <w:t>da</w:t>
      </w:r>
      <w:r>
        <w:rPr>
          <w:spacing w:val="-5"/>
          <w:sz w:val="21"/>
        </w:rPr>
        <w:t xml:space="preserve"> </w:t>
      </w:r>
      <w:r>
        <w:rPr>
          <w:sz w:val="21"/>
        </w:rPr>
        <w:t>avaliação</w:t>
      </w:r>
      <w:r>
        <w:rPr>
          <w:spacing w:val="-4"/>
          <w:sz w:val="21"/>
        </w:rPr>
        <w:t xml:space="preserve"> </w:t>
      </w:r>
      <w:r>
        <w:rPr>
          <w:sz w:val="21"/>
        </w:rPr>
        <w:t>de</w:t>
      </w:r>
      <w:r>
        <w:rPr>
          <w:spacing w:val="-9"/>
          <w:sz w:val="21"/>
        </w:rPr>
        <w:t xml:space="preserve"> </w:t>
      </w:r>
      <w:r>
        <w:rPr>
          <w:sz w:val="21"/>
        </w:rPr>
        <w:t>desempenho.</w:t>
      </w:r>
    </w:p>
    <w:p>
      <w:pPr>
        <w:pStyle w:val="7"/>
        <w:numPr>
          <w:ilvl w:val="0"/>
          <w:numId w:val="2"/>
        </w:numPr>
        <w:tabs>
          <w:tab w:val="left" w:pos="1429"/>
        </w:tabs>
        <w:spacing w:before="0" w:after="0" w:line="241" w:lineRule="exact"/>
        <w:ind w:left="1428" w:right="0" w:hanging="361"/>
        <w:jc w:val="both"/>
        <w:rPr>
          <w:sz w:val="21"/>
        </w:rPr>
      </w:pPr>
      <w:r>
        <w:rPr>
          <w:sz w:val="21"/>
        </w:rPr>
        <w:t>A</w:t>
      </w:r>
      <w:r>
        <w:rPr>
          <w:spacing w:val="-18"/>
          <w:sz w:val="21"/>
        </w:rPr>
        <w:t xml:space="preserve"> </w:t>
      </w:r>
      <w:r>
        <w:rPr>
          <w:sz w:val="21"/>
        </w:rPr>
        <w:t>Unidade</w:t>
      </w:r>
      <w:r>
        <w:rPr>
          <w:spacing w:val="-10"/>
          <w:sz w:val="21"/>
        </w:rPr>
        <w:t xml:space="preserve"> </w:t>
      </w:r>
      <w:r>
        <w:rPr>
          <w:sz w:val="21"/>
        </w:rPr>
        <w:t>Concedente</w:t>
      </w:r>
      <w:r>
        <w:rPr>
          <w:spacing w:val="-8"/>
          <w:sz w:val="21"/>
        </w:rPr>
        <w:t xml:space="preserve"> </w:t>
      </w:r>
      <w:r>
        <w:rPr>
          <w:sz w:val="21"/>
        </w:rPr>
        <w:t>poderá</w:t>
      </w:r>
      <w:r>
        <w:rPr>
          <w:spacing w:val="-6"/>
          <w:sz w:val="21"/>
        </w:rPr>
        <w:t xml:space="preserve"> </w:t>
      </w:r>
      <w:r>
        <w:rPr>
          <w:sz w:val="21"/>
        </w:rPr>
        <w:t>solicitar</w:t>
      </w:r>
      <w:r>
        <w:rPr>
          <w:spacing w:val="-8"/>
          <w:sz w:val="21"/>
        </w:rPr>
        <w:t xml:space="preserve"> </w:t>
      </w:r>
      <w:r>
        <w:rPr>
          <w:sz w:val="21"/>
        </w:rPr>
        <w:t>a</w:t>
      </w:r>
      <w:r>
        <w:rPr>
          <w:spacing w:val="-6"/>
          <w:sz w:val="21"/>
        </w:rPr>
        <w:t xml:space="preserve"> </w:t>
      </w:r>
      <w:r>
        <w:rPr>
          <w:sz w:val="21"/>
        </w:rPr>
        <w:t>qualquer</w:t>
      </w:r>
      <w:r>
        <w:rPr>
          <w:spacing w:val="-9"/>
          <w:sz w:val="21"/>
        </w:rPr>
        <w:t xml:space="preserve"> </w:t>
      </w:r>
      <w:r>
        <w:rPr>
          <w:sz w:val="21"/>
        </w:rPr>
        <w:t>momento</w:t>
      </w:r>
      <w:r>
        <w:rPr>
          <w:spacing w:val="-6"/>
          <w:sz w:val="21"/>
        </w:rPr>
        <w:t xml:space="preserve"> </w:t>
      </w:r>
      <w:r>
        <w:rPr>
          <w:sz w:val="21"/>
        </w:rPr>
        <w:t>a</w:t>
      </w:r>
      <w:r>
        <w:rPr>
          <w:spacing w:val="-8"/>
          <w:sz w:val="21"/>
        </w:rPr>
        <w:t xml:space="preserve"> </w:t>
      </w:r>
      <w:r>
        <w:rPr>
          <w:sz w:val="21"/>
        </w:rPr>
        <w:t>rescisão</w:t>
      </w:r>
      <w:r>
        <w:rPr>
          <w:spacing w:val="-8"/>
          <w:sz w:val="21"/>
        </w:rPr>
        <w:t xml:space="preserve"> </w:t>
      </w:r>
      <w:r>
        <w:rPr>
          <w:sz w:val="21"/>
        </w:rPr>
        <w:t>de</w:t>
      </w:r>
      <w:r>
        <w:rPr>
          <w:spacing w:val="-8"/>
          <w:sz w:val="21"/>
        </w:rPr>
        <w:t xml:space="preserve"> </w:t>
      </w:r>
      <w:r>
        <w:rPr>
          <w:spacing w:val="-4"/>
          <w:sz w:val="21"/>
        </w:rPr>
        <w:t>Termo</w:t>
      </w:r>
      <w:r>
        <w:rPr>
          <w:spacing w:val="-6"/>
          <w:sz w:val="21"/>
        </w:rPr>
        <w:t xml:space="preserve"> </w:t>
      </w:r>
      <w:r>
        <w:rPr>
          <w:spacing w:val="-3"/>
          <w:sz w:val="21"/>
        </w:rPr>
        <w:t>de</w:t>
      </w:r>
      <w:r>
        <w:rPr>
          <w:spacing w:val="-6"/>
          <w:sz w:val="21"/>
        </w:rPr>
        <w:t xml:space="preserve"> </w:t>
      </w:r>
      <w:r>
        <w:rPr>
          <w:sz w:val="21"/>
        </w:rPr>
        <w:t>Compromisso</w:t>
      </w:r>
      <w:r>
        <w:rPr>
          <w:spacing w:val="-6"/>
          <w:sz w:val="21"/>
        </w:rPr>
        <w:t xml:space="preserve"> </w:t>
      </w:r>
      <w:r>
        <w:rPr>
          <w:sz w:val="21"/>
        </w:rPr>
        <w:t>de</w:t>
      </w:r>
      <w:r>
        <w:rPr>
          <w:spacing w:val="-9"/>
          <w:sz w:val="21"/>
        </w:rPr>
        <w:t xml:space="preserve"> </w:t>
      </w:r>
      <w:r>
        <w:rPr>
          <w:sz w:val="21"/>
        </w:rPr>
        <w:t>Estágio.</w:t>
      </w:r>
    </w:p>
    <w:p>
      <w:pPr>
        <w:pStyle w:val="5"/>
      </w:pPr>
    </w:p>
    <w:p>
      <w:pPr>
        <w:pStyle w:val="2"/>
      </w:pPr>
      <w:r>
        <w:t>DA INSTITUIÇÃO DE ENSINO</w:t>
      </w:r>
    </w:p>
    <w:p>
      <w:pPr>
        <w:pStyle w:val="5"/>
        <w:spacing w:before="1"/>
        <w:ind w:left="708" w:right="222"/>
        <w:jc w:val="both"/>
      </w:pPr>
      <w:r>
        <w:t>Cláusula</w:t>
      </w:r>
      <w:r>
        <w:rPr>
          <w:spacing w:val="-13"/>
        </w:rPr>
        <w:t xml:space="preserve"> </w:t>
      </w:r>
      <w:r>
        <w:t>3ª</w:t>
      </w:r>
      <w:r>
        <w:rPr>
          <w:spacing w:val="-14"/>
        </w:rPr>
        <w:t xml:space="preserve"> </w:t>
      </w:r>
      <w:r>
        <w:t>–</w:t>
      </w:r>
      <w:r>
        <w:rPr>
          <w:spacing w:val="-15"/>
        </w:rPr>
        <w:t xml:space="preserve"> </w:t>
      </w:r>
      <w:r>
        <w:t>O</w:t>
      </w:r>
      <w:r>
        <w:rPr>
          <w:spacing w:val="-11"/>
        </w:rPr>
        <w:t xml:space="preserve"> </w:t>
      </w:r>
      <w:r>
        <w:t>Ifes</w:t>
      </w:r>
      <w:r>
        <w:rPr>
          <w:spacing w:val="-13"/>
        </w:rPr>
        <w:t xml:space="preserve"> </w:t>
      </w:r>
      <w:r>
        <w:t>–</w:t>
      </w:r>
      <w:r>
        <w:rPr>
          <w:spacing w:val="-13"/>
        </w:rPr>
        <w:t xml:space="preserve"> </w:t>
      </w:r>
      <w:r>
        <w:t>campus</w:t>
      </w:r>
      <w:r>
        <w:rPr>
          <w:spacing w:val="-13"/>
        </w:rPr>
        <w:t xml:space="preserve"> </w:t>
      </w:r>
      <w:r>
        <w:t>Barra</w:t>
      </w:r>
      <w:r>
        <w:rPr>
          <w:spacing w:val="-12"/>
        </w:rPr>
        <w:t xml:space="preserve"> </w:t>
      </w:r>
      <w:r>
        <w:t>de</w:t>
      </w:r>
      <w:r>
        <w:rPr>
          <w:spacing w:val="-14"/>
        </w:rPr>
        <w:t xml:space="preserve"> </w:t>
      </w:r>
      <w:r>
        <w:t>São</w:t>
      </w:r>
      <w:r>
        <w:rPr>
          <w:spacing w:val="-15"/>
        </w:rPr>
        <w:t xml:space="preserve"> </w:t>
      </w:r>
      <w:r>
        <w:t>Francisco</w:t>
      </w:r>
      <w:r>
        <w:rPr>
          <w:spacing w:val="-15"/>
        </w:rPr>
        <w:t xml:space="preserve"> </w:t>
      </w:r>
      <w:r>
        <w:t>se</w:t>
      </w:r>
      <w:r>
        <w:rPr>
          <w:spacing w:val="-13"/>
        </w:rPr>
        <w:t xml:space="preserve"> </w:t>
      </w:r>
      <w:r>
        <w:t>compromete</w:t>
      </w:r>
      <w:r>
        <w:rPr>
          <w:spacing w:val="-13"/>
        </w:rPr>
        <w:t xml:space="preserve"> </w:t>
      </w:r>
      <w:r>
        <w:t>a</w:t>
      </w:r>
      <w:r>
        <w:rPr>
          <w:spacing w:val="-11"/>
        </w:rPr>
        <w:t xml:space="preserve"> </w:t>
      </w:r>
      <w:r>
        <w:t>apresentar</w:t>
      </w:r>
      <w:r>
        <w:rPr>
          <w:spacing w:val="-13"/>
        </w:rPr>
        <w:t xml:space="preserve"> </w:t>
      </w:r>
      <w:r>
        <w:t>à</w:t>
      </w:r>
      <w:r>
        <w:rPr>
          <w:spacing w:val="-15"/>
        </w:rPr>
        <w:t xml:space="preserve"> </w:t>
      </w:r>
      <w:r>
        <w:t>Unidade</w:t>
      </w:r>
      <w:r>
        <w:rPr>
          <w:spacing w:val="-13"/>
        </w:rPr>
        <w:t xml:space="preserve"> </w:t>
      </w:r>
      <w:r>
        <w:t>Concedente,</w:t>
      </w:r>
      <w:r>
        <w:rPr>
          <w:spacing w:val="-13"/>
        </w:rPr>
        <w:t xml:space="preserve"> </w:t>
      </w:r>
      <w:r>
        <w:t>os</w:t>
      </w:r>
      <w:r>
        <w:rPr>
          <w:spacing w:val="-15"/>
        </w:rPr>
        <w:t xml:space="preserve"> </w:t>
      </w:r>
      <w:r>
        <w:t>candidatos disponíveis para estágio, bem como de divulgar vagas oferecidas pela mesma, dentro de acordo com os requisitos exigidos.</w:t>
      </w:r>
    </w:p>
    <w:p>
      <w:pPr>
        <w:pStyle w:val="7"/>
        <w:numPr>
          <w:ilvl w:val="0"/>
          <w:numId w:val="3"/>
        </w:numPr>
        <w:tabs>
          <w:tab w:val="left" w:pos="1429"/>
        </w:tabs>
        <w:spacing w:before="0" w:after="0" w:line="240" w:lineRule="auto"/>
        <w:ind w:left="1428" w:right="223" w:hanging="360"/>
        <w:jc w:val="both"/>
        <w:rPr>
          <w:sz w:val="21"/>
        </w:rPr>
      </w:pPr>
      <w:r>
        <w:rPr>
          <w:sz w:val="21"/>
        </w:rPr>
        <w:t xml:space="preserve">O Ifes – campus Barra de </w:t>
      </w:r>
      <w:r>
        <w:rPr>
          <w:spacing w:val="-3"/>
          <w:sz w:val="21"/>
        </w:rPr>
        <w:t xml:space="preserve">São </w:t>
      </w:r>
      <w:r>
        <w:rPr>
          <w:sz w:val="21"/>
        </w:rPr>
        <w:t xml:space="preserve">Francisco celebrará com cada estagiário contratado e seu responsável legal, no caso de aluno menor, e com a Unidade Concedente o </w:t>
      </w:r>
      <w:r>
        <w:rPr>
          <w:spacing w:val="-4"/>
          <w:sz w:val="21"/>
        </w:rPr>
        <w:t xml:space="preserve">Termo </w:t>
      </w:r>
      <w:r>
        <w:rPr>
          <w:sz w:val="21"/>
        </w:rPr>
        <w:t xml:space="preserve">de Compromisso de Estágio, obrigatoriamente, antes da data </w:t>
      </w:r>
      <w:r>
        <w:rPr>
          <w:spacing w:val="-3"/>
          <w:sz w:val="21"/>
        </w:rPr>
        <w:t xml:space="preserve">de </w:t>
      </w:r>
      <w:r>
        <w:rPr>
          <w:sz w:val="21"/>
        </w:rPr>
        <w:t>início de</w:t>
      </w:r>
      <w:r>
        <w:rPr>
          <w:spacing w:val="1"/>
          <w:sz w:val="21"/>
        </w:rPr>
        <w:t xml:space="preserve"> </w:t>
      </w:r>
      <w:r>
        <w:rPr>
          <w:sz w:val="21"/>
        </w:rPr>
        <w:t>estágio.</w:t>
      </w:r>
    </w:p>
    <w:p>
      <w:pPr>
        <w:pStyle w:val="7"/>
        <w:numPr>
          <w:ilvl w:val="0"/>
          <w:numId w:val="3"/>
        </w:numPr>
        <w:tabs>
          <w:tab w:val="left" w:pos="1429"/>
        </w:tabs>
        <w:spacing w:before="1" w:after="0" w:line="240" w:lineRule="auto"/>
        <w:ind w:left="1428" w:right="224" w:hanging="360"/>
        <w:jc w:val="both"/>
        <w:rPr>
          <w:sz w:val="21"/>
        </w:rPr>
      </w:pPr>
      <w:r>
        <w:rPr>
          <w:sz w:val="21"/>
        </w:rPr>
        <w:t>O</w:t>
      </w:r>
      <w:r>
        <w:rPr>
          <w:spacing w:val="-7"/>
          <w:sz w:val="21"/>
        </w:rPr>
        <w:t xml:space="preserve"> </w:t>
      </w:r>
      <w:r>
        <w:rPr>
          <w:sz w:val="21"/>
        </w:rPr>
        <w:t>Ifes</w:t>
      </w:r>
      <w:r>
        <w:rPr>
          <w:spacing w:val="-7"/>
          <w:sz w:val="21"/>
        </w:rPr>
        <w:t xml:space="preserve"> </w:t>
      </w:r>
      <w:r>
        <w:rPr>
          <w:sz w:val="21"/>
        </w:rPr>
        <w:t>–</w:t>
      </w:r>
      <w:r>
        <w:rPr>
          <w:spacing w:val="-8"/>
          <w:sz w:val="21"/>
        </w:rPr>
        <w:t xml:space="preserve"> </w:t>
      </w:r>
      <w:r>
        <w:rPr>
          <w:sz w:val="21"/>
        </w:rPr>
        <w:t>campus</w:t>
      </w:r>
      <w:r>
        <w:rPr>
          <w:spacing w:val="-8"/>
          <w:sz w:val="21"/>
        </w:rPr>
        <w:t xml:space="preserve"> </w:t>
      </w:r>
      <w:r>
        <w:rPr>
          <w:sz w:val="21"/>
        </w:rPr>
        <w:t>Barra</w:t>
      </w:r>
      <w:r>
        <w:rPr>
          <w:spacing w:val="-8"/>
          <w:sz w:val="21"/>
        </w:rPr>
        <w:t xml:space="preserve"> </w:t>
      </w:r>
      <w:r>
        <w:rPr>
          <w:sz w:val="21"/>
        </w:rPr>
        <w:t>de</w:t>
      </w:r>
      <w:r>
        <w:rPr>
          <w:spacing w:val="-8"/>
          <w:sz w:val="21"/>
        </w:rPr>
        <w:t xml:space="preserve"> </w:t>
      </w:r>
      <w:r>
        <w:rPr>
          <w:sz w:val="21"/>
        </w:rPr>
        <w:t>São</w:t>
      </w:r>
      <w:r>
        <w:rPr>
          <w:spacing w:val="-8"/>
          <w:sz w:val="21"/>
        </w:rPr>
        <w:t xml:space="preserve"> </w:t>
      </w:r>
      <w:r>
        <w:rPr>
          <w:sz w:val="21"/>
        </w:rPr>
        <w:t>Francisco</w:t>
      </w:r>
      <w:r>
        <w:rPr>
          <w:spacing w:val="-9"/>
          <w:sz w:val="21"/>
        </w:rPr>
        <w:t xml:space="preserve"> </w:t>
      </w:r>
      <w:r>
        <w:rPr>
          <w:sz w:val="21"/>
        </w:rPr>
        <w:t>poderá</w:t>
      </w:r>
      <w:r>
        <w:rPr>
          <w:spacing w:val="-6"/>
          <w:sz w:val="21"/>
        </w:rPr>
        <w:t xml:space="preserve"> </w:t>
      </w:r>
      <w:r>
        <w:rPr>
          <w:sz w:val="21"/>
        </w:rPr>
        <w:t>suspender</w:t>
      </w:r>
      <w:r>
        <w:rPr>
          <w:spacing w:val="-8"/>
          <w:sz w:val="21"/>
        </w:rPr>
        <w:t xml:space="preserve"> </w:t>
      </w:r>
      <w:r>
        <w:rPr>
          <w:sz w:val="21"/>
        </w:rPr>
        <w:t>e/ou</w:t>
      </w:r>
      <w:r>
        <w:rPr>
          <w:spacing w:val="-6"/>
          <w:sz w:val="21"/>
        </w:rPr>
        <w:t xml:space="preserve"> </w:t>
      </w:r>
      <w:r>
        <w:rPr>
          <w:sz w:val="21"/>
        </w:rPr>
        <w:t>cancelar</w:t>
      </w:r>
      <w:r>
        <w:rPr>
          <w:spacing w:val="-8"/>
          <w:sz w:val="21"/>
        </w:rPr>
        <w:t xml:space="preserve"> </w:t>
      </w:r>
      <w:r>
        <w:rPr>
          <w:sz w:val="21"/>
        </w:rPr>
        <w:t>o</w:t>
      </w:r>
      <w:r>
        <w:rPr>
          <w:spacing w:val="-10"/>
          <w:sz w:val="21"/>
        </w:rPr>
        <w:t xml:space="preserve"> </w:t>
      </w:r>
      <w:r>
        <w:rPr>
          <w:spacing w:val="-3"/>
          <w:sz w:val="21"/>
        </w:rPr>
        <w:t>Termo</w:t>
      </w:r>
      <w:r>
        <w:rPr>
          <w:spacing w:val="-8"/>
          <w:sz w:val="21"/>
        </w:rPr>
        <w:t xml:space="preserve"> </w:t>
      </w:r>
      <w:r>
        <w:rPr>
          <w:sz w:val="21"/>
        </w:rPr>
        <w:t>de</w:t>
      </w:r>
      <w:r>
        <w:rPr>
          <w:spacing w:val="-8"/>
          <w:sz w:val="21"/>
        </w:rPr>
        <w:t xml:space="preserve"> </w:t>
      </w:r>
      <w:r>
        <w:rPr>
          <w:sz w:val="21"/>
        </w:rPr>
        <w:t>Compromisso</w:t>
      </w:r>
      <w:r>
        <w:rPr>
          <w:spacing w:val="-7"/>
          <w:sz w:val="21"/>
        </w:rPr>
        <w:t xml:space="preserve"> </w:t>
      </w:r>
      <w:r>
        <w:rPr>
          <w:sz w:val="21"/>
        </w:rPr>
        <w:t>de</w:t>
      </w:r>
      <w:r>
        <w:rPr>
          <w:spacing w:val="-8"/>
          <w:sz w:val="21"/>
        </w:rPr>
        <w:t xml:space="preserve"> </w:t>
      </w:r>
      <w:r>
        <w:rPr>
          <w:sz w:val="21"/>
        </w:rPr>
        <w:t>Estágio, cujo estagiário não estiver exercendo suas atividades em sua área de</w:t>
      </w:r>
      <w:r>
        <w:rPr>
          <w:spacing w:val="-20"/>
          <w:sz w:val="21"/>
        </w:rPr>
        <w:t xml:space="preserve"> </w:t>
      </w:r>
      <w:r>
        <w:rPr>
          <w:sz w:val="21"/>
        </w:rPr>
        <w:t>formação.</w:t>
      </w:r>
    </w:p>
    <w:p>
      <w:pPr>
        <w:pStyle w:val="7"/>
        <w:numPr>
          <w:ilvl w:val="0"/>
          <w:numId w:val="3"/>
        </w:numPr>
        <w:tabs>
          <w:tab w:val="left" w:pos="1429"/>
        </w:tabs>
        <w:spacing w:before="0" w:after="0" w:line="240" w:lineRule="auto"/>
        <w:ind w:left="1428" w:right="222" w:hanging="360"/>
        <w:jc w:val="both"/>
        <w:rPr>
          <w:sz w:val="21"/>
        </w:rPr>
      </w:pPr>
      <w:r>
        <w:rPr>
          <w:sz w:val="21"/>
        </w:rPr>
        <w:t>O</w:t>
      </w:r>
      <w:r>
        <w:rPr>
          <w:spacing w:val="-9"/>
          <w:sz w:val="21"/>
        </w:rPr>
        <w:t xml:space="preserve"> </w:t>
      </w:r>
      <w:r>
        <w:rPr>
          <w:sz w:val="21"/>
        </w:rPr>
        <w:t>Ifes</w:t>
      </w:r>
      <w:r>
        <w:rPr>
          <w:spacing w:val="-10"/>
          <w:sz w:val="21"/>
        </w:rPr>
        <w:t xml:space="preserve"> </w:t>
      </w:r>
      <w:r>
        <w:rPr>
          <w:sz w:val="21"/>
        </w:rPr>
        <w:t>–</w:t>
      </w:r>
      <w:r>
        <w:rPr>
          <w:spacing w:val="-11"/>
          <w:sz w:val="21"/>
        </w:rPr>
        <w:t xml:space="preserve"> </w:t>
      </w:r>
      <w:r>
        <w:rPr>
          <w:sz w:val="21"/>
        </w:rPr>
        <w:t>campus</w:t>
      </w:r>
      <w:r>
        <w:rPr>
          <w:spacing w:val="-11"/>
          <w:sz w:val="21"/>
        </w:rPr>
        <w:t xml:space="preserve"> </w:t>
      </w:r>
      <w:r>
        <w:rPr>
          <w:sz w:val="21"/>
        </w:rPr>
        <w:t>Barra</w:t>
      </w:r>
      <w:r>
        <w:rPr>
          <w:spacing w:val="-10"/>
          <w:sz w:val="21"/>
        </w:rPr>
        <w:t xml:space="preserve"> </w:t>
      </w:r>
      <w:r>
        <w:rPr>
          <w:sz w:val="21"/>
        </w:rPr>
        <w:t>de</w:t>
      </w:r>
      <w:r>
        <w:rPr>
          <w:spacing w:val="-11"/>
          <w:sz w:val="21"/>
        </w:rPr>
        <w:t xml:space="preserve"> </w:t>
      </w:r>
      <w:r>
        <w:rPr>
          <w:sz w:val="21"/>
        </w:rPr>
        <w:t>São</w:t>
      </w:r>
      <w:r>
        <w:rPr>
          <w:spacing w:val="-10"/>
          <w:sz w:val="21"/>
        </w:rPr>
        <w:t xml:space="preserve"> </w:t>
      </w:r>
      <w:r>
        <w:rPr>
          <w:sz w:val="21"/>
        </w:rPr>
        <w:t>Francisco</w:t>
      </w:r>
      <w:r>
        <w:rPr>
          <w:spacing w:val="-11"/>
          <w:sz w:val="21"/>
        </w:rPr>
        <w:t xml:space="preserve"> </w:t>
      </w:r>
      <w:r>
        <w:rPr>
          <w:sz w:val="21"/>
        </w:rPr>
        <w:t>imprimirá</w:t>
      </w:r>
      <w:r>
        <w:rPr>
          <w:spacing w:val="-10"/>
          <w:sz w:val="21"/>
        </w:rPr>
        <w:t xml:space="preserve"> </w:t>
      </w:r>
      <w:r>
        <w:rPr>
          <w:sz w:val="21"/>
        </w:rPr>
        <w:t>sistemática</w:t>
      </w:r>
      <w:r>
        <w:rPr>
          <w:spacing w:val="-11"/>
          <w:sz w:val="21"/>
        </w:rPr>
        <w:t xml:space="preserve"> </w:t>
      </w:r>
      <w:r>
        <w:rPr>
          <w:sz w:val="21"/>
        </w:rPr>
        <w:t>organização,</w:t>
      </w:r>
      <w:r>
        <w:rPr>
          <w:spacing w:val="-10"/>
          <w:sz w:val="21"/>
        </w:rPr>
        <w:t xml:space="preserve"> </w:t>
      </w:r>
      <w:r>
        <w:rPr>
          <w:sz w:val="21"/>
        </w:rPr>
        <w:t>orientação,</w:t>
      </w:r>
      <w:r>
        <w:rPr>
          <w:spacing w:val="-11"/>
          <w:sz w:val="21"/>
        </w:rPr>
        <w:t xml:space="preserve"> </w:t>
      </w:r>
      <w:r>
        <w:rPr>
          <w:sz w:val="21"/>
        </w:rPr>
        <w:t>supervisão</w:t>
      </w:r>
      <w:r>
        <w:rPr>
          <w:spacing w:val="-10"/>
          <w:sz w:val="21"/>
        </w:rPr>
        <w:t xml:space="preserve"> </w:t>
      </w:r>
      <w:r>
        <w:rPr>
          <w:sz w:val="21"/>
        </w:rPr>
        <w:t>e</w:t>
      </w:r>
      <w:r>
        <w:rPr>
          <w:spacing w:val="-9"/>
          <w:sz w:val="21"/>
        </w:rPr>
        <w:t xml:space="preserve"> </w:t>
      </w:r>
      <w:r>
        <w:rPr>
          <w:sz w:val="21"/>
        </w:rPr>
        <w:t>avaliação dos estágios, por meio da Coordenadoria de Relações Institucionais e Extensão Comunitária e da Coordenadoria do Curso de cada</w:t>
      </w:r>
      <w:r>
        <w:rPr>
          <w:spacing w:val="-9"/>
          <w:sz w:val="21"/>
        </w:rPr>
        <w:t xml:space="preserve"> </w:t>
      </w:r>
      <w:r>
        <w:rPr>
          <w:sz w:val="21"/>
        </w:rPr>
        <w:t>estagiário.</w:t>
      </w:r>
    </w:p>
    <w:p>
      <w:pPr>
        <w:pStyle w:val="5"/>
        <w:spacing w:before="9"/>
        <w:rPr>
          <w:sz w:val="20"/>
        </w:rPr>
      </w:pPr>
    </w:p>
    <w:p>
      <w:pPr>
        <w:pStyle w:val="2"/>
        <w:spacing w:before="1"/>
      </w:pPr>
      <w:r>
        <w:t>DO PRAZO E DA RESCISÃO</w:t>
      </w:r>
    </w:p>
    <w:p>
      <w:pPr>
        <w:pStyle w:val="5"/>
        <w:spacing w:before="1"/>
        <w:ind w:left="708" w:right="224"/>
        <w:jc w:val="both"/>
      </w:pPr>
      <w:r>
        <w:t>Cláusula</w:t>
      </w:r>
      <w:r>
        <w:rPr>
          <w:spacing w:val="-9"/>
        </w:rPr>
        <w:t xml:space="preserve"> </w:t>
      </w:r>
      <w:r>
        <w:t>4ª</w:t>
      </w:r>
      <w:r>
        <w:rPr>
          <w:spacing w:val="-7"/>
        </w:rPr>
        <w:t xml:space="preserve"> </w:t>
      </w:r>
      <w:r>
        <w:t>–</w:t>
      </w:r>
      <w:r>
        <w:rPr>
          <w:spacing w:val="-11"/>
        </w:rPr>
        <w:t xml:space="preserve"> </w:t>
      </w:r>
      <w:r>
        <w:t>O</w:t>
      </w:r>
      <w:r>
        <w:rPr>
          <w:spacing w:val="-6"/>
        </w:rPr>
        <w:t xml:space="preserve"> </w:t>
      </w:r>
      <w:r>
        <w:t>presente</w:t>
      </w:r>
      <w:r>
        <w:rPr>
          <w:spacing w:val="-9"/>
        </w:rPr>
        <w:t xml:space="preserve"> </w:t>
      </w:r>
      <w:r>
        <w:t>instrumento</w:t>
      </w:r>
      <w:r>
        <w:rPr>
          <w:spacing w:val="-7"/>
        </w:rPr>
        <w:t xml:space="preserve"> </w:t>
      </w:r>
      <w:r>
        <w:t>passará</w:t>
      </w:r>
      <w:r>
        <w:rPr>
          <w:spacing w:val="-8"/>
        </w:rPr>
        <w:t xml:space="preserve"> </w:t>
      </w:r>
      <w:r>
        <w:t>a</w:t>
      </w:r>
      <w:r>
        <w:rPr>
          <w:spacing w:val="-7"/>
        </w:rPr>
        <w:t xml:space="preserve"> </w:t>
      </w:r>
      <w:r>
        <w:t>vigorar</w:t>
      </w:r>
      <w:r>
        <w:rPr>
          <w:spacing w:val="-9"/>
        </w:rPr>
        <w:t xml:space="preserve"> </w:t>
      </w:r>
      <w:r>
        <w:t>a</w:t>
      </w:r>
      <w:r>
        <w:rPr>
          <w:spacing w:val="-9"/>
        </w:rPr>
        <w:t xml:space="preserve"> </w:t>
      </w:r>
      <w:r>
        <w:t>partir</w:t>
      </w:r>
      <w:r>
        <w:rPr>
          <w:spacing w:val="-8"/>
        </w:rPr>
        <w:t xml:space="preserve"> </w:t>
      </w:r>
      <w:r>
        <w:t>da</w:t>
      </w:r>
      <w:r>
        <w:rPr>
          <w:spacing w:val="-7"/>
        </w:rPr>
        <w:t xml:space="preserve"> </w:t>
      </w:r>
      <w:r>
        <w:t>data</w:t>
      </w:r>
      <w:r>
        <w:rPr>
          <w:spacing w:val="-7"/>
        </w:rPr>
        <w:t xml:space="preserve"> </w:t>
      </w:r>
      <w:r>
        <w:t>de</w:t>
      </w:r>
      <w:r>
        <w:rPr>
          <w:spacing w:val="-6"/>
        </w:rPr>
        <w:t xml:space="preserve"> </w:t>
      </w:r>
      <w:r>
        <w:t>assinatura</w:t>
      </w:r>
      <w:r>
        <w:rPr>
          <w:spacing w:val="-7"/>
        </w:rPr>
        <w:t xml:space="preserve"> </w:t>
      </w:r>
      <w:r>
        <w:t>do</w:t>
      </w:r>
      <w:r>
        <w:rPr>
          <w:spacing w:val="-11"/>
        </w:rPr>
        <w:t xml:space="preserve"> </w:t>
      </w:r>
      <w:r>
        <w:t>mesmo</w:t>
      </w:r>
      <w:r>
        <w:rPr>
          <w:spacing w:val="-6"/>
        </w:rPr>
        <w:t xml:space="preserve"> </w:t>
      </w:r>
      <w:r>
        <w:t>pelas</w:t>
      </w:r>
      <w:r>
        <w:rPr>
          <w:spacing w:val="-8"/>
        </w:rPr>
        <w:t xml:space="preserve"> </w:t>
      </w:r>
      <w:r>
        <w:t>partes</w:t>
      </w:r>
      <w:r>
        <w:rPr>
          <w:spacing w:val="-8"/>
        </w:rPr>
        <w:t xml:space="preserve"> </w:t>
      </w:r>
      <w:r>
        <w:t>envolvidas, e</w:t>
      </w:r>
      <w:r>
        <w:rPr>
          <w:spacing w:val="-14"/>
        </w:rPr>
        <w:t xml:space="preserve"> </w:t>
      </w:r>
      <w:r>
        <w:t>poderá</w:t>
      </w:r>
      <w:r>
        <w:rPr>
          <w:spacing w:val="-15"/>
        </w:rPr>
        <w:t xml:space="preserve"> </w:t>
      </w:r>
      <w:r>
        <w:t>ser</w:t>
      </w:r>
      <w:r>
        <w:rPr>
          <w:spacing w:val="-13"/>
        </w:rPr>
        <w:t xml:space="preserve"> </w:t>
      </w:r>
      <w:r>
        <w:t>solicitada</w:t>
      </w:r>
      <w:r>
        <w:rPr>
          <w:spacing w:val="-14"/>
        </w:rPr>
        <w:t xml:space="preserve"> </w:t>
      </w:r>
      <w:r>
        <w:t>sua</w:t>
      </w:r>
      <w:r>
        <w:rPr>
          <w:spacing w:val="-13"/>
        </w:rPr>
        <w:t xml:space="preserve"> </w:t>
      </w:r>
      <w:r>
        <w:t>rescisão</w:t>
      </w:r>
      <w:r>
        <w:rPr>
          <w:spacing w:val="-13"/>
        </w:rPr>
        <w:t xml:space="preserve"> </w:t>
      </w:r>
      <w:r>
        <w:t>a</w:t>
      </w:r>
      <w:r>
        <w:rPr>
          <w:spacing w:val="-14"/>
        </w:rPr>
        <w:t xml:space="preserve"> </w:t>
      </w:r>
      <w:r>
        <w:t>qualquer</w:t>
      </w:r>
      <w:r>
        <w:rPr>
          <w:spacing w:val="-13"/>
        </w:rPr>
        <w:t xml:space="preserve"> </w:t>
      </w:r>
      <w:r>
        <w:t>momento,</w:t>
      </w:r>
      <w:r>
        <w:rPr>
          <w:spacing w:val="-13"/>
        </w:rPr>
        <w:t xml:space="preserve"> </w:t>
      </w:r>
      <w:r>
        <w:t>mediante</w:t>
      </w:r>
      <w:r>
        <w:rPr>
          <w:spacing w:val="-13"/>
        </w:rPr>
        <w:t xml:space="preserve"> </w:t>
      </w:r>
      <w:r>
        <w:t>comunicação</w:t>
      </w:r>
      <w:r>
        <w:rPr>
          <w:spacing w:val="-14"/>
        </w:rPr>
        <w:t xml:space="preserve"> </w:t>
      </w:r>
      <w:r>
        <w:t>por</w:t>
      </w:r>
      <w:r>
        <w:rPr>
          <w:spacing w:val="-13"/>
        </w:rPr>
        <w:t xml:space="preserve"> </w:t>
      </w:r>
      <w:r>
        <w:t>escrito</w:t>
      </w:r>
      <w:r>
        <w:rPr>
          <w:spacing w:val="-11"/>
        </w:rPr>
        <w:t xml:space="preserve"> </w:t>
      </w:r>
      <w:r>
        <w:t>e</w:t>
      </w:r>
      <w:r>
        <w:rPr>
          <w:spacing w:val="-14"/>
        </w:rPr>
        <w:t xml:space="preserve"> </w:t>
      </w:r>
      <w:r>
        <w:t>com</w:t>
      </w:r>
      <w:r>
        <w:rPr>
          <w:spacing w:val="-15"/>
        </w:rPr>
        <w:t xml:space="preserve"> </w:t>
      </w:r>
      <w:r>
        <w:t>antecedência</w:t>
      </w:r>
      <w:r>
        <w:rPr>
          <w:spacing w:val="-13"/>
        </w:rPr>
        <w:t xml:space="preserve"> </w:t>
      </w:r>
      <w:r>
        <w:t>mínima de 30 (trinta)</w:t>
      </w:r>
      <w:r>
        <w:rPr>
          <w:spacing w:val="-1"/>
        </w:rPr>
        <w:t xml:space="preserve"> </w:t>
      </w:r>
      <w:r>
        <w:t>dias.</w:t>
      </w:r>
    </w:p>
    <w:p>
      <w:pPr>
        <w:pStyle w:val="5"/>
        <w:spacing w:before="10"/>
        <w:rPr>
          <w:sz w:val="20"/>
        </w:rPr>
      </w:pPr>
    </w:p>
    <w:p>
      <w:pPr>
        <w:pStyle w:val="2"/>
      </w:pPr>
      <w:r>
        <w:t>DO FORO</w:t>
      </w:r>
    </w:p>
    <w:p>
      <w:pPr>
        <w:pStyle w:val="5"/>
        <w:spacing w:before="3"/>
        <w:ind w:left="708" w:right="224"/>
        <w:jc w:val="both"/>
      </w:pPr>
      <w:r>
        <w:t>Cláusula 5ª – Aplica-se aos fatos não regulados por este Convênio, as normas previstas na Lei n. 11.788/2008 (Lei de Estágio) e as normas de Direito Público.</w:t>
      </w:r>
    </w:p>
    <w:p>
      <w:pPr>
        <w:pStyle w:val="5"/>
        <w:ind w:left="708" w:right="224"/>
        <w:jc w:val="both"/>
      </w:pPr>
      <w:r>
        <w:t>Cláusula 6ª – De comum acordo, as partes elegem o Foro da Justiça Federal, Seção Judiciária do Estado do Espírito Santo, na cidade de Barra de São Francisco, renunciando, desde logo, qualquer outro, para dirimir qualquer questão que se originar desse convênio e que não possa ser resolvido amigavelmente.</w:t>
      </w:r>
    </w:p>
    <w:p>
      <w:pPr>
        <w:pStyle w:val="5"/>
        <w:spacing w:before="7"/>
        <w:rPr>
          <w:sz w:val="20"/>
        </w:rPr>
      </w:pPr>
    </w:p>
    <w:p>
      <w:pPr>
        <w:pStyle w:val="5"/>
        <w:spacing w:before="1"/>
        <w:ind w:left="708" w:right="219"/>
        <w:jc w:val="both"/>
      </w:pPr>
      <w:r>
        <w:t>E,</w:t>
      </w:r>
      <w:r>
        <w:rPr>
          <w:spacing w:val="-7"/>
        </w:rPr>
        <w:t xml:space="preserve"> </w:t>
      </w:r>
      <w:r>
        <w:t>por</w:t>
      </w:r>
      <w:r>
        <w:rPr>
          <w:spacing w:val="-10"/>
        </w:rPr>
        <w:t xml:space="preserve"> </w:t>
      </w:r>
      <w:r>
        <w:t>estarem</w:t>
      </w:r>
      <w:r>
        <w:rPr>
          <w:spacing w:val="-9"/>
        </w:rPr>
        <w:t xml:space="preserve"> </w:t>
      </w:r>
      <w:r>
        <w:t>justos</w:t>
      </w:r>
      <w:r>
        <w:rPr>
          <w:spacing w:val="-8"/>
        </w:rPr>
        <w:t xml:space="preserve"> </w:t>
      </w:r>
      <w:r>
        <w:t>e</w:t>
      </w:r>
      <w:r>
        <w:rPr>
          <w:spacing w:val="-6"/>
        </w:rPr>
        <w:t xml:space="preserve"> </w:t>
      </w:r>
      <w:r>
        <w:t>acordados,</w:t>
      </w:r>
      <w:r>
        <w:rPr>
          <w:spacing w:val="-6"/>
        </w:rPr>
        <w:t xml:space="preserve"> </w:t>
      </w:r>
      <w:r>
        <w:t>assinam</w:t>
      </w:r>
      <w:r>
        <w:rPr>
          <w:spacing w:val="-7"/>
        </w:rPr>
        <w:t xml:space="preserve"> </w:t>
      </w:r>
      <w:r>
        <w:t>o</w:t>
      </w:r>
      <w:r>
        <w:rPr>
          <w:spacing w:val="-10"/>
        </w:rPr>
        <w:t xml:space="preserve"> </w:t>
      </w:r>
      <w:r>
        <w:t>presente</w:t>
      </w:r>
      <w:r>
        <w:rPr>
          <w:spacing w:val="-12"/>
        </w:rPr>
        <w:t xml:space="preserve"> </w:t>
      </w:r>
      <w:r>
        <w:rPr>
          <w:spacing w:val="-4"/>
        </w:rPr>
        <w:t>Termo</w:t>
      </w:r>
      <w:r>
        <w:rPr>
          <w:spacing w:val="-8"/>
        </w:rPr>
        <w:t xml:space="preserve"> </w:t>
      </w:r>
      <w:r>
        <w:t>de</w:t>
      </w:r>
      <w:r>
        <w:rPr>
          <w:spacing w:val="-8"/>
        </w:rPr>
        <w:t xml:space="preserve"> </w:t>
      </w:r>
      <w:r>
        <w:t>Convênio</w:t>
      </w:r>
      <w:r>
        <w:rPr>
          <w:spacing w:val="-6"/>
        </w:rPr>
        <w:t xml:space="preserve"> </w:t>
      </w:r>
      <w:r>
        <w:t>para</w:t>
      </w:r>
      <w:r>
        <w:rPr>
          <w:spacing w:val="-10"/>
        </w:rPr>
        <w:t xml:space="preserve"> </w:t>
      </w:r>
      <w:r>
        <w:t>Concessão</w:t>
      </w:r>
      <w:r>
        <w:rPr>
          <w:spacing w:val="-8"/>
        </w:rPr>
        <w:t xml:space="preserve"> </w:t>
      </w:r>
      <w:r>
        <w:t>de</w:t>
      </w:r>
      <w:r>
        <w:rPr>
          <w:spacing w:val="-8"/>
        </w:rPr>
        <w:t xml:space="preserve"> </w:t>
      </w:r>
      <w:r>
        <w:t>Estágio</w:t>
      </w:r>
      <w:r>
        <w:rPr>
          <w:spacing w:val="-8"/>
        </w:rPr>
        <w:t xml:space="preserve"> </w:t>
      </w:r>
      <w:r>
        <w:t>Não-</w:t>
      </w:r>
      <w:r>
        <w:rPr>
          <w:spacing w:val="-11"/>
        </w:rPr>
        <w:t xml:space="preserve"> </w:t>
      </w:r>
      <w:r>
        <w:t>Obrigatório e Obrigatório, em 2 (duas) vias de igual</w:t>
      </w:r>
      <w:r>
        <w:rPr>
          <w:spacing w:val="-8"/>
        </w:rPr>
        <w:t xml:space="preserve"> </w:t>
      </w:r>
      <w:r>
        <w:rPr>
          <w:spacing w:val="-3"/>
        </w:rPr>
        <w:t>teor.</w:t>
      </w:r>
    </w:p>
    <w:p>
      <w:pPr>
        <w:pStyle w:val="5"/>
        <w:tabs>
          <w:tab w:val="left" w:pos="7783"/>
          <w:tab w:val="left" w:pos="9660"/>
          <w:tab w:val="left" w:pos="10547"/>
        </w:tabs>
        <w:spacing w:before="191"/>
        <w:ind w:left="4755"/>
      </w:pPr>
      <w:r>
        <w:t>Barra de</w:t>
      </w:r>
      <w:r>
        <w:rPr>
          <w:spacing w:val="-3"/>
        </w:rPr>
        <w:t xml:space="preserve"> </w:t>
      </w:r>
      <w:r>
        <w:t>São</w:t>
      </w:r>
      <w:r>
        <w:rPr>
          <w:spacing w:val="-1"/>
        </w:rPr>
        <w:t xml:space="preserve"> </w:t>
      </w:r>
      <w:r>
        <w:t>Francisco/ES,</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pPr>
        <w:pStyle w:val="5"/>
        <w:rPr>
          <w:sz w:val="20"/>
        </w:rPr>
      </w:pPr>
    </w:p>
    <w:p>
      <w:pPr>
        <w:pStyle w:val="5"/>
        <w:rPr>
          <w:sz w:val="20"/>
        </w:rPr>
      </w:pPr>
    </w:p>
    <w:p>
      <w:pPr>
        <w:pStyle w:val="5"/>
        <w:rPr>
          <w:sz w:val="20"/>
        </w:rPr>
      </w:pPr>
    </w:p>
    <w:p>
      <w:pPr>
        <w:pStyle w:val="5"/>
        <w:rPr>
          <w:sz w:val="20"/>
        </w:rPr>
      </w:pPr>
    </w:p>
    <w:p>
      <w:pPr>
        <w:pStyle w:val="5"/>
        <w:spacing w:before="10"/>
        <w:rPr>
          <w:sz w:val="17"/>
        </w:rPr>
      </w:pPr>
    </w:p>
    <w:p>
      <w:pPr>
        <w:pStyle w:val="5"/>
        <w:spacing w:before="92"/>
        <w:ind w:left="7700" w:right="224" w:firstLine="170"/>
        <w:jc w:val="right"/>
      </w:pPr>
      <w:r>
        <w:pict>
          <v:shape id="_x0000_s1028" o:spid="_x0000_s1028" o:spt="202" type="#_x0000_t202" style="position:absolute;left:0pt;margin-left:60.2pt;margin-top:-52.4pt;height:132.75pt;width:271.8pt;mso-position-horizontal-relative:page;z-index:251661312;mso-width-relative:page;mso-height-relative:page;" filled="f" stroked="t" coordsize="21600,21600">
            <v:path/>
            <v:fill on="f" focussize="0,0"/>
            <v:stroke weight="0.72pt" color="#000000"/>
            <v:imagedata o:title=""/>
            <o:lock v:ext="edit"/>
            <v:textbox inset="0mm,0mm,0mm,0mm">
              <w:txbxContent>
                <w:p>
                  <w:pPr>
                    <w:spacing w:before="72"/>
                    <w:ind w:left="141" w:right="124" w:firstLine="0"/>
                    <w:jc w:val="left"/>
                    <w:rPr>
                      <w:rFonts w:ascii="Arial" w:hAnsi="Arial"/>
                      <w:sz w:val="14"/>
                    </w:rPr>
                  </w:pPr>
                  <w:r>
                    <w:rPr>
                      <w:rFonts w:ascii="Arial" w:hAnsi="Arial"/>
                      <w:sz w:val="14"/>
                    </w:rPr>
                    <w:t>Carimbo de CNPJ da Unidade Concedente ou do Registro profissional, no caso de profissional de Nível superior.</w:t>
                  </w:r>
                </w:p>
              </w:txbxContent>
            </v:textbox>
          </v:shape>
        </w:pict>
      </w:r>
      <w:r>
        <w:t>Representante Legal</w:t>
      </w:r>
      <w:r>
        <w:rPr>
          <w:spacing w:val="2"/>
        </w:rPr>
        <w:t xml:space="preserve"> </w:t>
      </w:r>
      <w:r>
        <w:t>da</w:t>
      </w:r>
      <w:r>
        <w:rPr>
          <w:spacing w:val="-4"/>
        </w:rPr>
        <w:t xml:space="preserve"> </w:t>
      </w:r>
      <w:r>
        <w:rPr>
          <w:spacing w:val="-3"/>
        </w:rPr>
        <w:t>Unidade</w:t>
      </w:r>
      <w:r>
        <w:rPr>
          <w:w w:val="100"/>
        </w:rPr>
        <w:t xml:space="preserve"> </w:t>
      </w:r>
      <w:r>
        <w:t>Concedente (assinatura e</w:t>
      </w:r>
      <w:r>
        <w:rPr>
          <w:spacing w:val="-4"/>
        </w:rPr>
        <w:t xml:space="preserve"> </w:t>
      </w:r>
      <w:r>
        <w:rPr>
          <w:spacing w:val="-3"/>
        </w:rPr>
        <w:t>carimbo)</w:t>
      </w:r>
    </w:p>
    <w:p>
      <w:pPr>
        <w:pStyle w:val="5"/>
        <w:rPr>
          <w:sz w:val="22"/>
        </w:rPr>
      </w:pPr>
    </w:p>
    <w:p>
      <w:pPr>
        <w:pStyle w:val="5"/>
        <w:rPr>
          <w:sz w:val="22"/>
        </w:rPr>
      </w:pPr>
    </w:p>
    <w:p>
      <w:pPr>
        <w:pStyle w:val="5"/>
        <w:rPr>
          <w:sz w:val="22"/>
        </w:rPr>
      </w:pPr>
    </w:p>
    <w:p>
      <w:pPr>
        <w:pStyle w:val="5"/>
        <w:rPr>
          <w:sz w:val="22"/>
        </w:rPr>
      </w:pPr>
    </w:p>
    <w:p>
      <w:pPr>
        <w:pStyle w:val="5"/>
        <w:spacing w:before="138"/>
        <w:ind w:left="8115" w:right="222" w:hanging="672"/>
        <w:jc w:val="right"/>
      </w:pPr>
      <w:r>
        <w:t>Representante Legal da</w:t>
      </w:r>
      <w:r>
        <w:rPr>
          <w:spacing w:val="-10"/>
        </w:rPr>
        <w:t xml:space="preserve"> </w:t>
      </w:r>
      <w:r>
        <w:t>Instituição de</w:t>
      </w:r>
      <w:r>
        <w:rPr>
          <w:w w:val="100"/>
        </w:rPr>
        <w:t xml:space="preserve"> </w:t>
      </w:r>
      <w:r>
        <w:t>Ensino (assinatura e</w:t>
      </w:r>
      <w:r>
        <w:rPr>
          <w:spacing w:val="15"/>
        </w:rPr>
        <w:t xml:space="preserve"> </w:t>
      </w:r>
      <w:r>
        <w:rPr>
          <w:spacing w:val="-6"/>
        </w:rPr>
        <w:t>carimbo)</w:t>
      </w:r>
    </w:p>
    <w:sectPr>
      <w:pgSz w:w="11910" w:h="16840"/>
      <w:pgMar w:top="360" w:right="620" w:bottom="280" w:left="4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lowerLetter"/>
      <w:lvlText w:val="%1)"/>
      <w:lvlJc w:val="left"/>
      <w:pPr>
        <w:ind w:left="1428" w:hanging="360"/>
        <w:jc w:val="left"/>
      </w:pPr>
      <w:rPr>
        <w:rFonts w:hint="default" w:ascii="Times New Roman" w:hAnsi="Times New Roman" w:eastAsia="Times New Roman" w:cs="Times New Roman"/>
        <w:w w:val="100"/>
        <w:sz w:val="21"/>
        <w:szCs w:val="21"/>
        <w:lang w:val="pt-PT" w:eastAsia="pt-PT" w:bidi="pt-PT"/>
      </w:rPr>
    </w:lvl>
    <w:lvl w:ilvl="1" w:tentative="0">
      <w:start w:val="1"/>
      <w:numFmt w:val="lowerRoman"/>
      <w:lvlText w:val="%2."/>
      <w:lvlJc w:val="left"/>
      <w:pPr>
        <w:ind w:left="2148" w:hanging="360"/>
        <w:jc w:val="left"/>
      </w:pPr>
      <w:rPr>
        <w:rFonts w:hint="default" w:ascii="Times New Roman" w:hAnsi="Times New Roman" w:eastAsia="Times New Roman" w:cs="Times New Roman"/>
        <w:spacing w:val="-4"/>
        <w:w w:val="100"/>
        <w:sz w:val="21"/>
        <w:szCs w:val="21"/>
        <w:lang w:val="pt-PT" w:eastAsia="pt-PT" w:bidi="pt-PT"/>
      </w:rPr>
    </w:lvl>
    <w:lvl w:ilvl="2" w:tentative="0">
      <w:start w:val="0"/>
      <w:numFmt w:val="bullet"/>
      <w:lvlText w:val="•"/>
      <w:lvlJc w:val="left"/>
      <w:pPr>
        <w:ind w:left="3105" w:hanging="360"/>
      </w:pPr>
      <w:rPr>
        <w:rFonts w:hint="default"/>
        <w:lang w:val="pt-PT" w:eastAsia="pt-PT" w:bidi="pt-PT"/>
      </w:rPr>
    </w:lvl>
    <w:lvl w:ilvl="3" w:tentative="0">
      <w:start w:val="0"/>
      <w:numFmt w:val="bullet"/>
      <w:lvlText w:val="•"/>
      <w:lvlJc w:val="left"/>
      <w:pPr>
        <w:ind w:left="4070" w:hanging="360"/>
      </w:pPr>
      <w:rPr>
        <w:rFonts w:hint="default"/>
        <w:lang w:val="pt-PT" w:eastAsia="pt-PT" w:bidi="pt-PT"/>
      </w:rPr>
    </w:lvl>
    <w:lvl w:ilvl="4" w:tentative="0">
      <w:start w:val="0"/>
      <w:numFmt w:val="bullet"/>
      <w:lvlText w:val="•"/>
      <w:lvlJc w:val="left"/>
      <w:pPr>
        <w:ind w:left="5035" w:hanging="360"/>
      </w:pPr>
      <w:rPr>
        <w:rFonts w:hint="default"/>
        <w:lang w:val="pt-PT" w:eastAsia="pt-PT" w:bidi="pt-PT"/>
      </w:rPr>
    </w:lvl>
    <w:lvl w:ilvl="5" w:tentative="0">
      <w:start w:val="0"/>
      <w:numFmt w:val="bullet"/>
      <w:lvlText w:val="•"/>
      <w:lvlJc w:val="left"/>
      <w:pPr>
        <w:ind w:left="6000" w:hanging="360"/>
      </w:pPr>
      <w:rPr>
        <w:rFonts w:hint="default"/>
        <w:lang w:val="pt-PT" w:eastAsia="pt-PT" w:bidi="pt-PT"/>
      </w:rPr>
    </w:lvl>
    <w:lvl w:ilvl="6" w:tentative="0">
      <w:start w:val="0"/>
      <w:numFmt w:val="bullet"/>
      <w:lvlText w:val="•"/>
      <w:lvlJc w:val="left"/>
      <w:pPr>
        <w:ind w:left="6965" w:hanging="360"/>
      </w:pPr>
      <w:rPr>
        <w:rFonts w:hint="default"/>
        <w:lang w:val="pt-PT" w:eastAsia="pt-PT" w:bidi="pt-PT"/>
      </w:rPr>
    </w:lvl>
    <w:lvl w:ilvl="7" w:tentative="0">
      <w:start w:val="0"/>
      <w:numFmt w:val="bullet"/>
      <w:lvlText w:val="•"/>
      <w:lvlJc w:val="left"/>
      <w:pPr>
        <w:ind w:left="7930" w:hanging="360"/>
      </w:pPr>
      <w:rPr>
        <w:rFonts w:hint="default"/>
        <w:lang w:val="pt-PT" w:eastAsia="pt-PT" w:bidi="pt-PT"/>
      </w:rPr>
    </w:lvl>
    <w:lvl w:ilvl="8" w:tentative="0">
      <w:start w:val="0"/>
      <w:numFmt w:val="bullet"/>
      <w:lvlText w:val="•"/>
      <w:lvlJc w:val="left"/>
      <w:pPr>
        <w:ind w:left="8896" w:hanging="360"/>
      </w:pPr>
      <w:rPr>
        <w:rFonts w:hint="default"/>
        <w:lang w:val="pt-PT" w:eastAsia="pt-PT" w:bidi="pt-PT"/>
      </w:rPr>
    </w:lvl>
  </w:abstractNum>
  <w:abstractNum w:abstractNumId="1">
    <w:nsid w:val="0053208E"/>
    <w:multiLevelType w:val="multilevel"/>
    <w:tmpl w:val="0053208E"/>
    <w:lvl w:ilvl="0" w:tentative="0">
      <w:start w:val="1"/>
      <w:numFmt w:val="lowerLetter"/>
      <w:lvlText w:val="%1)"/>
      <w:lvlJc w:val="left"/>
      <w:pPr>
        <w:ind w:left="1428" w:hanging="360"/>
        <w:jc w:val="left"/>
      </w:pPr>
      <w:rPr>
        <w:rFonts w:hint="default" w:ascii="Times New Roman" w:hAnsi="Times New Roman" w:eastAsia="Times New Roman" w:cs="Times New Roman"/>
        <w:w w:val="100"/>
        <w:sz w:val="21"/>
        <w:szCs w:val="21"/>
        <w:lang w:val="pt-PT" w:eastAsia="pt-PT" w:bidi="pt-PT"/>
      </w:rPr>
    </w:lvl>
    <w:lvl w:ilvl="1" w:tentative="0">
      <w:start w:val="0"/>
      <w:numFmt w:val="bullet"/>
      <w:lvlText w:val="•"/>
      <w:lvlJc w:val="left"/>
      <w:pPr>
        <w:ind w:left="2360" w:hanging="360"/>
      </w:pPr>
      <w:rPr>
        <w:rFonts w:hint="default"/>
        <w:lang w:val="pt-PT" w:eastAsia="pt-PT" w:bidi="pt-PT"/>
      </w:rPr>
    </w:lvl>
    <w:lvl w:ilvl="2" w:tentative="0">
      <w:start w:val="0"/>
      <w:numFmt w:val="bullet"/>
      <w:lvlText w:val="•"/>
      <w:lvlJc w:val="left"/>
      <w:pPr>
        <w:ind w:left="3301" w:hanging="360"/>
      </w:pPr>
      <w:rPr>
        <w:rFonts w:hint="default"/>
        <w:lang w:val="pt-PT" w:eastAsia="pt-PT" w:bidi="pt-PT"/>
      </w:rPr>
    </w:lvl>
    <w:lvl w:ilvl="3" w:tentative="0">
      <w:start w:val="0"/>
      <w:numFmt w:val="bullet"/>
      <w:lvlText w:val="•"/>
      <w:lvlJc w:val="left"/>
      <w:pPr>
        <w:ind w:left="4241" w:hanging="360"/>
      </w:pPr>
      <w:rPr>
        <w:rFonts w:hint="default"/>
        <w:lang w:val="pt-PT" w:eastAsia="pt-PT" w:bidi="pt-PT"/>
      </w:rPr>
    </w:lvl>
    <w:lvl w:ilvl="4" w:tentative="0">
      <w:start w:val="0"/>
      <w:numFmt w:val="bullet"/>
      <w:lvlText w:val="•"/>
      <w:lvlJc w:val="left"/>
      <w:pPr>
        <w:ind w:left="5182" w:hanging="360"/>
      </w:pPr>
      <w:rPr>
        <w:rFonts w:hint="default"/>
        <w:lang w:val="pt-PT" w:eastAsia="pt-PT" w:bidi="pt-PT"/>
      </w:rPr>
    </w:lvl>
    <w:lvl w:ilvl="5" w:tentative="0">
      <w:start w:val="0"/>
      <w:numFmt w:val="bullet"/>
      <w:lvlText w:val="•"/>
      <w:lvlJc w:val="left"/>
      <w:pPr>
        <w:ind w:left="6123" w:hanging="360"/>
      </w:pPr>
      <w:rPr>
        <w:rFonts w:hint="default"/>
        <w:lang w:val="pt-PT" w:eastAsia="pt-PT" w:bidi="pt-PT"/>
      </w:rPr>
    </w:lvl>
    <w:lvl w:ilvl="6" w:tentative="0">
      <w:start w:val="0"/>
      <w:numFmt w:val="bullet"/>
      <w:lvlText w:val="•"/>
      <w:lvlJc w:val="left"/>
      <w:pPr>
        <w:ind w:left="7063" w:hanging="360"/>
      </w:pPr>
      <w:rPr>
        <w:rFonts w:hint="default"/>
        <w:lang w:val="pt-PT" w:eastAsia="pt-PT" w:bidi="pt-PT"/>
      </w:rPr>
    </w:lvl>
    <w:lvl w:ilvl="7" w:tentative="0">
      <w:start w:val="0"/>
      <w:numFmt w:val="bullet"/>
      <w:lvlText w:val="•"/>
      <w:lvlJc w:val="left"/>
      <w:pPr>
        <w:ind w:left="8004" w:hanging="360"/>
      </w:pPr>
      <w:rPr>
        <w:rFonts w:hint="default"/>
        <w:lang w:val="pt-PT" w:eastAsia="pt-PT" w:bidi="pt-PT"/>
      </w:rPr>
    </w:lvl>
    <w:lvl w:ilvl="8" w:tentative="0">
      <w:start w:val="0"/>
      <w:numFmt w:val="bullet"/>
      <w:lvlText w:val="•"/>
      <w:lvlJc w:val="left"/>
      <w:pPr>
        <w:ind w:left="8945" w:hanging="360"/>
      </w:pPr>
      <w:rPr>
        <w:rFonts w:hint="default"/>
        <w:lang w:val="pt-PT" w:eastAsia="pt-PT" w:bidi="pt-PT"/>
      </w:rPr>
    </w:lvl>
  </w:abstractNum>
  <w:abstractNum w:abstractNumId="2">
    <w:nsid w:val="59ADCABA"/>
    <w:multiLevelType w:val="multilevel"/>
    <w:tmpl w:val="59ADCABA"/>
    <w:lvl w:ilvl="0" w:tentative="0">
      <w:start w:val="1"/>
      <w:numFmt w:val="lowerLetter"/>
      <w:lvlText w:val="%1)"/>
      <w:lvlJc w:val="left"/>
      <w:pPr>
        <w:ind w:left="1428" w:hanging="360"/>
        <w:jc w:val="left"/>
      </w:pPr>
      <w:rPr>
        <w:rFonts w:hint="default" w:ascii="Times New Roman" w:hAnsi="Times New Roman" w:eastAsia="Times New Roman" w:cs="Times New Roman"/>
        <w:w w:val="100"/>
        <w:sz w:val="21"/>
        <w:szCs w:val="21"/>
        <w:lang w:val="pt-PT" w:eastAsia="pt-PT" w:bidi="pt-PT"/>
      </w:rPr>
    </w:lvl>
    <w:lvl w:ilvl="1" w:tentative="0">
      <w:start w:val="0"/>
      <w:numFmt w:val="bullet"/>
      <w:lvlText w:val="•"/>
      <w:lvlJc w:val="left"/>
      <w:pPr>
        <w:ind w:left="2360" w:hanging="360"/>
      </w:pPr>
      <w:rPr>
        <w:rFonts w:hint="default"/>
        <w:lang w:val="pt-PT" w:eastAsia="pt-PT" w:bidi="pt-PT"/>
      </w:rPr>
    </w:lvl>
    <w:lvl w:ilvl="2" w:tentative="0">
      <w:start w:val="0"/>
      <w:numFmt w:val="bullet"/>
      <w:lvlText w:val="•"/>
      <w:lvlJc w:val="left"/>
      <w:pPr>
        <w:ind w:left="3301" w:hanging="360"/>
      </w:pPr>
      <w:rPr>
        <w:rFonts w:hint="default"/>
        <w:lang w:val="pt-PT" w:eastAsia="pt-PT" w:bidi="pt-PT"/>
      </w:rPr>
    </w:lvl>
    <w:lvl w:ilvl="3" w:tentative="0">
      <w:start w:val="0"/>
      <w:numFmt w:val="bullet"/>
      <w:lvlText w:val="•"/>
      <w:lvlJc w:val="left"/>
      <w:pPr>
        <w:ind w:left="4241" w:hanging="360"/>
      </w:pPr>
      <w:rPr>
        <w:rFonts w:hint="default"/>
        <w:lang w:val="pt-PT" w:eastAsia="pt-PT" w:bidi="pt-PT"/>
      </w:rPr>
    </w:lvl>
    <w:lvl w:ilvl="4" w:tentative="0">
      <w:start w:val="0"/>
      <w:numFmt w:val="bullet"/>
      <w:lvlText w:val="•"/>
      <w:lvlJc w:val="left"/>
      <w:pPr>
        <w:ind w:left="5182" w:hanging="360"/>
      </w:pPr>
      <w:rPr>
        <w:rFonts w:hint="default"/>
        <w:lang w:val="pt-PT" w:eastAsia="pt-PT" w:bidi="pt-PT"/>
      </w:rPr>
    </w:lvl>
    <w:lvl w:ilvl="5" w:tentative="0">
      <w:start w:val="0"/>
      <w:numFmt w:val="bullet"/>
      <w:lvlText w:val="•"/>
      <w:lvlJc w:val="left"/>
      <w:pPr>
        <w:ind w:left="6123" w:hanging="360"/>
      </w:pPr>
      <w:rPr>
        <w:rFonts w:hint="default"/>
        <w:lang w:val="pt-PT" w:eastAsia="pt-PT" w:bidi="pt-PT"/>
      </w:rPr>
    </w:lvl>
    <w:lvl w:ilvl="6" w:tentative="0">
      <w:start w:val="0"/>
      <w:numFmt w:val="bullet"/>
      <w:lvlText w:val="•"/>
      <w:lvlJc w:val="left"/>
      <w:pPr>
        <w:ind w:left="7063" w:hanging="360"/>
      </w:pPr>
      <w:rPr>
        <w:rFonts w:hint="default"/>
        <w:lang w:val="pt-PT" w:eastAsia="pt-PT" w:bidi="pt-PT"/>
      </w:rPr>
    </w:lvl>
    <w:lvl w:ilvl="7" w:tentative="0">
      <w:start w:val="0"/>
      <w:numFmt w:val="bullet"/>
      <w:lvlText w:val="•"/>
      <w:lvlJc w:val="left"/>
      <w:pPr>
        <w:ind w:left="8004" w:hanging="360"/>
      </w:pPr>
      <w:rPr>
        <w:rFonts w:hint="default"/>
        <w:lang w:val="pt-PT" w:eastAsia="pt-PT" w:bidi="pt-PT"/>
      </w:rPr>
    </w:lvl>
    <w:lvl w:ilvl="8" w:tentative="0">
      <w:start w:val="0"/>
      <w:numFmt w:val="bullet"/>
      <w:lvlText w:val="•"/>
      <w:lvlJc w:val="left"/>
      <w:pPr>
        <w:ind w:left="8945" w:hanging="360"/>
      </w:pPr>
      <w:rPr>
        <w:rFonts w:hint="default"/>
        <w:lang w:val="pt-PT" w:eastAsia="pt-PT" w:bidi="pt-P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2"/>
  </w:compat>
  <w:rsids>
    <w:rsidRoot w:val="00000000"/>
    <w:rsid w:val="2E1B63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pt-PT" w:eastAsia="pt-PT" w:bidi="pt-PT"/>
    </w:rPr>
  </w:style>
  <w:style w:type="paragraph" w:styleId="2">
    <w:name w:val="heading 1"/>
    <w:basedOn w:val="1"/>
    <w:next w:val="1"/>
    <w:qFormat/>
    <w:uiPriority w:val="1"/>
    <w:pPr>
      <w:ind w:left="708"/>
      <w:outlineLvl w:val="1"/>
    </w:pPr>
    <w:rPr>
      <w:rFonts w:ascii="Times New Roman" w:hAnsi="Times New Roman" w:eastAsia="Times New Roman" w:cs="Times New Roman"/>
      <w:b/>
      <w:bCs/>
      <w:sz w:val="21"/>
      <w:szCs w:val="21"/>
      <w:lang w:val="pt-PT" w:eastAsia="pt-PT" w:bidi="pt-PT"/>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1"/>
      <w:szCs w:val="21"/>
      <w:lang w:val="pt-PT" w:eastAsia="pt-PT" w:bidi="pt-PT"/>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428" w:right="222" w:hanging="360"/>
      <w:jc w:val="both"/>
    </w:pPr>
    <w:rPr>
      <w:rFonts w:ascii="Times New Roman" w:hAnsi="Times New Roman" w:eastAsia="Times New Roman" w:cs="Times New Roman"/>
      <w:lang w:val="pt-PT" w:eastAsia="pt-PT" w:bidi="pt-PT"/>
    </w:rPr>
  </w:style>
  <w:style w:type="paragraph" w:customStyle="1" w:styleId="8">
    <w:name w:val="Table Paragraph"/>
    <w:basedOn w:val="1"/>
    <w:qFormat/>
    <w:uiPriority w:val="1"/>
    <w:rPr>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2023-07-27T16:17:00Z</dcterms:created>
  <dc:creator>Thiago</dc:creator>
  <cp:lastModifiedBy>1212755</cp:lastModifiedBy>
  <dcterms:modified xsi:type="dcterms:W3CDTF">2023-07-27T16:18:27Z</dcterms:modified>
  <dc:title>Microsoft Word - Anexo_5_-_A04_Termo_de_Convênio_obrigatório_padronizado.odt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LastSaved">
    <vt:filetime>2023-07-27T00:00:00Z</vt:filetime>
  </property>
  <property fmtid="{D5CDD505-2E9C-101B-9397-08002B2CF9AE}" pid="4" name="KSOProductBuildVer">
    <vt:lpwstr>1046-11.2.0.11537</vt:lpwstr>
  </property>
  <property fmtid="{D5CDD505-2E9C-101B-9397-08002B2CF9AE}" pid="5" name="ICV">
    <vt:lpwstr>149DC482634146CC8DBCCC229DB93A04</vt:lpwstr>
  </property>
</Properties>
</file>